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B8E0" w14:textId="77777777" w:rsidR="0020433A" w:rsidRDefault="005D0F28" w:rsidP="007F7E46">
      <w:pPr>
        <w:pStyle w:val="KTHTitel"/>
        <w:jc w:val="center"/>
        <w:rPr>
          <w:sz w:val="20"/>
          <w:szCs w:val="20"/>
        </w:rPr>
      </w:pPr>
      <w:r w:rsidRPr="007F7E46">
        <w:rPr>
          <w:sz w:val="36"/>
          <w:szCs w:val="20"/>
        </w:rPr>
        <w:t xml:space="preserve">Skolans medgivande </w:t>
      </w:r>
      <w:r w:rsidR="0020433A" w:rsidRPr="007F7E46">
        <w:rPr>
          <w:sz w:val="36"/>
          <w:szCs w:val="20"/>
        </w:rPr>
        <w:t>– Erasmus+</w:t>
      </w:r>
      <w:r w:rsidR="0020433A" w:rsidRPr="00196203">
        <w:rPr>
          <w:sz w:val="20"/>
          <w:szCs w:val="20"/>
        </w:rPr>
        <w:br/>
      </w:r>
      <w:r w:rsidR="002E0CFD" w:rsidRPr="007F7E46">
        <w:rPr>
          <w:szCs w:val="20"/>
        </w:rPr>
        <w:t xml:space="preserve">Erasmus </w:t>
      </w:r>
      <w:proofErr w:type="spellStart"/>
      <w:r w:rsidR="002E0CFD" w:rsidRPr="007F7E46">
        <w:rPr>
          <w:szCs w:val="20"/>
        </w:rPr>
        <w:t>Mu</w:t>
      </w:r>
      <w:r w:rsidR="003637DF" w:rsidRPr="007F7E46">
        <w:rPr>
          <w:szCs w:val="20"/>
        </w:rPr>
        <w:t>ndus</w:t>
      </w:r>
      <w:proofErr w:type="spellEnd"/>
      <w:r w:rsidR="003637DF" w:rsidRPr="007F7E46">
        <w:rPr>
          <w:szCs w:val="20"/>
        </w:rPr>
        <w:t xml:space="preserve"> </w:t>
      </w:r>
    </w:p>
    <w:p w14:paraId="0D1126D2" w14:textId="7846C9EC" w:rsidR="00AC1B1C" w:rsidRPr="00196203" w:rsidRDefault="005D0F28" w:rsidP="009012C5">
      <w:pPr>
        <w:pStyle w:val="Rubrik2"/>
        <w:tabs>
          <w:tab w:val="left" w:pos="3119"/>
        </w:tabs>
        <w:jc w:val="center"/>
        <w:rPr>
          <w:sz w:val="20"/>
          <w:szCs w:val="20"/>
        </w:rPr>
      </w:pPr>
      <w:r w:rsidRPr="00196203">
        <w:rPr>
          <w:sz w:val="20"/>
          <w:szCs w:val="20"/>
        </w:rPr>
        <w:t>Ansökningsdatum</w:t>
      </w:r>
      <w:r w:rsidR="00AC1B1C" w:rsidRPr="00196203">
        <w:rPr>
          <w:sz w:val="20"/>
          <w:szCs w:val="20"/>
        </w:rPr>
        <w:t xml:space="preserve">: </w:t>
      </w:r>
      <w:r w:rsidR="00640C6C">
        <w:rPr>
          <w:sz w:val="20"/>
          <w:szCs w:val="20"/>
        </w:rPr>
        <w:t>16 februari 2022</w:t>
      </w:r>
    </w:p>
    <w:p w14:paraId="660AF7AA" w14:textId="77777777" w:rsidR="0020433A" w:rsidRPr="00196203" w:rsidRDefault="0020433A" w:rsidP="0020433A">
      <w:pPr>
        <w:tabs>
          <w:tab w:val="left" w:pos="3119"/>
        </w:tabs>
        <w:spacing w:line="276" w:lineRule="auto"/>
        <w:ind w:firstLine="3"/>
        <w:rPr>
          <w:sz w:val="20"/>
          <w:szCs w:val="20"/>
        </w:rPr>
      </w:pPr>
    </w:p>
    <w:p w14:paraId="4DCC297F" w14:textId="77777777" w:rsidR="007F7E46" w:rsidRPr="007F7E46" w:rsidRDefault="007F7E46" w:rsidP="00954201">
      <w:pPr>
        <w:tabs>
          <w:tab w:val="left" w:pos="2835"/>
        </w:tabs>
        <w:spacing w:line="276" w:lineRule="auto"/>
        <w:rPr>
          <w:sz w:val="20"/>
          <w:szCs w:val="20"/>
          <w:lang w:val="en-US"/>
        </w:rPr>
      </w:pPr>
      <w:r w:rsidRPr="007F7E46">
        <w:rPr>
          <w:sz w:val="20"/>
          <w:szCs w:val="20"/>
          <w:lang w:val="en-US"/>
        </w:rPr>
        <w:t xml:space="preserve">Erasmus Mundus Joint Masters (EMJM) </w:t>
      </w:r>
      <w:r>
        <w:rPr>
          <w:sz w:val="20"/>
          <w:szCs w:val="20"/>
          <w:lang w:val="en-US"/>
        </w:rPr>
        <w:tab/>
      </w:r>
      <w:r w:rsidRPr="007F7E46">
        <w:rPr>
          <w:sz w:val="20"/>
          <w:szCs w:val="20"/>
          <w:lang w:val="en-US"/>
        </w:rPr>
        <w:t>Y</w:t>
      </w:r>
      <w:r>
        <w:rPr>
          <w:sz w:val="20"/>
          <w:szCs w:val="20"/>
          <w:lang w:val="en-US"/>
        </w:rPr>
        <w:t>es/No</w:t>
      </w:r>
    </w:p>
    <w:p w14:paraId="2C60C6D4" w14:textId="77777777" w:rsidR="007F7E46" w:rsidRPr="007F7E46" w:rsidRDefault="007F7E46" w:rsidP="00954201">
      <w:pPr>
        <w:tabs>
          <w:tab w:val="left" w:pos="2835"/>
        </w:tabs>
        <w:spacing w:line="276" w:lineRule="auto"/>
        <w:rPr>
          <w:sz w:val="20"/>
          <w:szCs w:val="20"/>
          <w:lang w:val="en-US"/>
        </w:rPr>
      </w:pPr>
      <w:r w:rsidRPr="007F7E46">
        <w:rPr>
          <w:sz w:val="20"/>
          <w:szCs w:val="20"/>
          <w:lang w:val="en-US"/>
        </w:rPr>
        <w:t xml:space="preserve">Erasmus Mundus Design Measures (EMDM) </w:t>
      </w:r>
      <w:r>
        <w:rPr>
          <w:sz w:val="20"/>
          <w:szCs w:val="20"/>
          <w:lang w:val="en-US"/>
        </w:rPr>
        <w:tab/>
      </w:r>
      <w:r w:rsidRPr="007F7E46">
        <w:rPr>
          <w:sz w:val="20"/>
          <w:szCs w:val="20"/>
          <w:lang w:val="en-US"/>
        </w:rPr>
        <w:t>Y</w:t>
      </w:r>
      <w:r>
        <w:rPr>
          <w:sz w:val="20"/>
          <w:szCs w:val="20"/>
          <w:lang w:val="en-US"/>
        </w:rPr>
        <w:t>es/No</w:t>
      </w:r>
    </w:p>
    <w:p w14:paraId="17B876C1" w14:textId="77777777" w:rsidR="00954201" w:rsidRPr="00196203" w:rsidRDefault="00954201" w:rsidP="00954201">
      <w:pPr>
        <w:tabs>
          <w:tab w:val="left" w:pos="2835"/>
        </w:tabs>
        <w:spacing w:line="276" w:lineRule="auto"/>
        <w:rPr>
          <w:sz w:val="20"/>
          <w:szCs w:val="20"/>
        </w:rPr>
      </w:pPr>
      <w:r w:rsidRPr="00196203">
        <w:rPr>
          <w:sz w:val="20"/>
          <w:szCs w:val="20"/>
        </w:rPr>
        <w:t>Ansvarig skola på KTH:</w:t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14:paraId="1AB08562" w14:textId="77777777" w:rsidR="00954201" w:rsidRPr="00196203" w:rsidRDefault="00954201" w:rsidP="00954201">
      <w:pPr>
        <w:tabs>
          <w:tab w:val="left" w:pos="2835"/>
        </w:tabs>
        <w:spacing w:line="276" w:lineRule="auto"/>
        <w:rPr>
          <w:sz w:val="20"/>
          <w:szCs w:val="20"/>
        </w:rPr>
      </w:pPr>
      <w:r w:rsidRPr="00196203">
        <w:rPr>
          <w:sz w:val="20"/>
          <w:szCs w:val="20"/>
        </w:rPr>
        <w:t>Projektets titel (</w:t>
      </w:r>
      <w:proofErr w:type="spellStart"/>
      <w:r w:rsidRPr="00196203">
        <w:rPr>
          <w:sz w:val="20"/>
          <w:szCs w:val="20"/>
        </w:rPr>
        <w:t>eng</w:t>
      </w:r>
      <w:proofErr w:type="spellEnd"/>
      <w:r w:rsidRPr="00196203">
        <w:rPr>
          <w:sz w:val="20"/>
          <w:szCs w:val="20"/>
        </w:rPr>
        <w:t xml:space="preserve">): </w:t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14:paraId="00F9CE15" w14:textId="77777777" w:rsidR="00954201" w:rsidRPr="00196203" w:rsidRDefault="00954201" w:rsidP="00954201">
      <w:pPr>
        <w:tabs>
          <w:tab w:val="left" w:pos="2835"/>
        </w:tabs>
        <w:spacing w:line="276" w:lineRule="auto"/>
        <w:rPr>
          <w:sz w:val="20"/>
          <w:szCs w:val="20"/>
        </w:rPr>
      </w:pPr>
      <w:r w:rsidRPr="00196203">
        <w:rPr>
          <w:sz w:val="20"/>
          <w:szCs w:val="20"/>
        </w:rPr>
        <w:t>Akronym:</w:t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14:paraId="0A63A811" w14:textId="77777777" w:rsidR="00954201" w:rsidRPr="00196203" w:rsidRDefault="00954201" w:rsidP="00954201">
      <w:pPr>
        <w:tabs>
          <w:tab w:val="left" w:pos="2835"/>
        </w:tabs>
        <w:spacing w:line="276" w:lineRule="auto"/>
        <w:rPr>
          <w:sz w:val="20"/>
          <w:szCs w:val="20"/>
        </w:rPr>
      </w:pPr>
      <w:r w:rsidRPr="00196203">
        <w:rPr>
          <w:sz w:val="20"/>
          <w:szCs w:val="20"/>
        </w:rPr>
        <w:t>Koordinerande universitet:</w:t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14:paraId="2C333CA4" w14:textId="77777777" w:rsidR="00954201" w:rsidRPr="00196203" w:rsidRDefault="00954201" w:rsidP="00954201">
      <w:pPr>
        <w:tabs>
          <w:tab w:val="left" w:pos="2835"/>
        </w:tabs>
        <w:spacing w:line="276" w:lineRule="auto"/>
        <w:rPr>
          <w:sz w:val="20"/>
          <w:szCs w:val="20"/>
        </w:rPr>
      </w:pPr>
      <w:r w:rsidRPr="00196203">
        <w:rPr>
          <w:sz w:val="20"/>
          <w:szCs w:val="20"/>
        </w:rPr>
        <w:t>Partneruniversitet:</w:t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  <w:r w:rsidRPr="00196203">
        <w:rPr>
          <w:sz w:val="20"/>
          <w:szCs w:val="20"/>
        </w:rPr>
        <w:tab/>
      </w:r>
    </w:p>
    <w:p w14:paraId="44AA21DA" w14:textId="77777777" w:rsidR="00954201" w:rsidRPr="00196203" w:rsidRDefault="00954201" w:rsidP="00954201">
      <w:pPr>
        <w:tabs>
          <w:tab w:val="left" w:pos="2835"/>
        </w:tabs>
        <w:spacing w:line="276" w:lineRule="auto"/>
        <w:rPr>
          <w:sz w:val="20"/>
          <w:szCs w:val="20"/>
        </w:rPr>
      </w:pPr>
      <w:r w:rsidRPr="00196203">
        <w:rPr>
          <w:sz w:val="20"/>
          <w:szCs w:val="20"/>
        </w:rPr>
        <w:t xml:space="preserve">Projektägare på skolan: </w:t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14:paraId="4DE18837" w14:textId="77777777" w:rsidR="00954201" w:rsidRPr="00196203" w:rsidRDefault="00954201" w:rsidP="00954201">
      <w:pPr>
        <w:tabs>
          <w:tab w:val="left" w:pos="2835"/>
        </w:tabs>
        <w:spacing w:line="276" w:lineRule="auto"/>
        <w:rPr>
          <w:sz w:val="20"/>
          <w:szCs w:val="20"/>
        </w:rPr>
      </w:pPr>
      <w:r w:rsidRPr="00196203">
        <w:rPr>
          <w:sz w:val="20"/>
          <w:szCs w:val="20"/>
        </w:rPr>
        <w:t>Projektadministratör på skolan:</w:t>
      </w:r>
      <w:r w:rsidRPr="00196203">
        <w:rPr>
          <w:sz w:val="20"/>
          <w:szCs w:val="20"/>
        </w:rPr>
        <w:tab/>
      </w:r>
      <w:r w:rsidR="00196203">
        <w:rPr>
          <w:sz w:val="20"/>
          <w:szCs w:val="20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14:paraId="60338A3C" w14:textId="77777777" w:rsidR="00954201" w:rsidRPr="00196203" w:rsidRDefault="00954201" w:rsidP="00954201">
      <w:pPr>
        <w:tabs>
          <w:tab w:val="left" w:pos="2835"/>
        </w:tabs>
        <w:spacing w:line="276" w:lineRule="auto"/>
        <w:rPr>
          <w:sz w:val="20"/>
          <w:szCs w:val="20"/>
        </w:rPr>
      </w:pPr>
      <w:r w:rsidRPr="00196203">
        <w:rPr>
          <w:sz w:val="20"/>
          <w:szCs w:val="20"/>
        </w:rPr>
        <w:t>Ekonom på skolan:</w:t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14:paraId="344AFAFC" w14:textId="77777777" w:rsidR="00AC1B1C" w:rsidRPr="00196203" w:rsidRDefault="00E1265E" w:rsidP="0020433A">
      <w:pPr>
        <w:tabs>
          <w:tab w:val="left" w:pos="2694"/>
        </w:tabs>
        <w:spacing w:line="276" w:lineRule="auto"/>
        <w:rPr>
          <w:sz w:val="20"/>
          <w:szCs w:val="20"/>
        </w:rPr>
      </w:pPr>
      <w:r w:rsidRPr="00196203">
        <w:rPr>
          <w:sz w:val="20"/>
          <w:szCs w:val="20"/>
        </w:rPr>
        <w:tab/>
      </w:r>
    </w:p>
    <w:p w14:paraId="3B8B718F" w14:textId="77777777" w:rsidR="005D0F28" w:rsidRPr="00196203" w:rsidRDefault="005D0F28" w:rsidP="005D0F28">
      <w:pPr>
        <w:rPr>
          <w:sz w:val="20"/>
          <w:szCs w:val="20"/>
        </w:rPr>
      </w:pPr>
      <w:r w:rsidRPr="00196203">
        <w:rPr>
          <w:rStyle w:val="BrdtextChar"/>
          <w:sz w:val="20"/>
          <w:szCs w:val="20"/>
        </w:rPr>
        <w:t>Härmed intygas att jag har tagit del av ovanstående</w:t>
      </w:r>
      <w:r w:rsidRPr="00196203">
        <w:rPr>
          <w:sz w:val="20"/>
          <w:szCs w:val="20"/>
        </w:rPr>
        <w:t xml:space="preserve"> projektför</w:t>
      </w:r>
      <w:r w:rsidRPr="00196203">
        <w:rPr>
          <w:rStyle w:val="BrdtextChar"/>
          <w:sz w:val="20"/>
          <w:szCs w:val="20"/>
        </w:rPr>
        <w:t>sl</w:t>
      </w:r>
      <w:r w:rsidRPr="00196203">
        <w:rPr>
          <w:sz w:val="20"/>
          <w:szCs w:val="20"/>
        </w:rPr>
        <w:t xml:space="preserve">ag och jag intygar att skolan: </w:t>
      </w:r>
    </w:p>
    <w:p w14:paraId="6F9056E2" w14:textId="77777777" w:rsidR="005D0F28" w:rsidRPr="00196203" w:rsidRDefault="005D0F28" w:rsidP="005D0F28">
      <w:pPr>
        <w:rPr>
          <w:sz w:val="20"/>
          <w:szCs w:val="20"/>
        </w:rPr>
      </w:pPr>
    </w:p>
    <w:p w14:paraId="0F621770" w14:textId="77777777" w:rsidR="005D0F28" w:rsidRDefault="005D0F28" w:rsidP="005D0F28">
      <w:pPr>
        <w:pStyle w:val="Liststycke"/>
        <w:numPr>
          <w:ilvl w:val="0"/>
          <w:numId w:val="29"/>
        </w:numPr>
        <w:rPr>
          <w:sz w:val="20"/>
          <w:szCs w:val="20"/>
        </w:rPr>
      </w:pPr>
      <w:r w:rsidRPr="00196203">
        <w:rPr>
          <w:sz w:val="20"/>
          <w:szCs w:val="20"/>
        </w:rPr>
        <w:t xml:space="preserve">Stödjer och kommer att fullfölja de aktiviteter som beskrivs i ansökan, när och om den blir godkänd av extern finansiär.   </w:t>
      </w:r>
    </w:p>
    <w:p w14:paraId="4129D690" w14:textId="77777777" w:rsidR="006544CE" w:rsidRDefault="006544CE" w:rsidP="005D0F28">
      <w:pPr>
        <w:pStyle w:val="Liststycke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Har säkerställt att kurser kan erbjudas och examen ges enligt innehållet i projektansökan.</w:t>
      </w:r>
    </w:p>
    <w:p w14:paraId="7D1938F6" w14:textId="77777777" w:rsidR="006544CE" w:rsidRPr="006544CE" w:rsidRDefault="006544CE" w:rsidP="006544CE">
      <w:pPr>
        <w:pStyle w:val="Liststycke"/>
        <w:numPr>
          <w:ilvl w:val="0"/>
          <w:numId w:val="29"/>
        </w:numPr>
        <w:rPr>
          <w:sz w:val="20"/>
          <w:szCs w:val="20"/>
        </w:rPr>
      </w:pPr>
      <w:r w:rsidRPr="00196203">
        <w:rPr>
          <w:sz w:val="20"/>
          <w:szCs w:val="20"/>
        </w:rPr>
        <w:t xml:space="preserve">Har </w:t>
      </w:r>
      <w:r w:rsidR="007F7E46">
        <w:rPr>
          <w:sz w:val="20"/>
          <w:szCs w:val="20"/>
        </w:rPr>
        <w:t>personal</w:t>
      </w:r>
      <w:r w:rsidRPr="00196203">
        <w:rPr>
          <w:sz w:val="20"/>
          <w:szCs w:val="20"/>
        </w:rPr>
        <w:t>resurser för att hantera studentmobiliteten t</w:t>
      </w:r>
      <w:r>
        <w:rPr>
          <w:sz w:val="20"/>
          <w:szCs w:val="20"/>
        </w:rPr>
        <w:t xml:space="preserve">ill och från KTH inom </w:t>
      </w:r>
      <w:r w:rsidR="003637DF">
        <w:rPr>
          <w:sz w:val="20"/>
          <w:szCs w:val="20"/>
        </w:rPr>
        <w:t>det gemensamma programmet</w:t>
      </w:r>
      <w:r>
        <w:rPr>
          <w:sz w:val="20"/>
          <w:szCs w:val="20"/>
        </w:rPr>
        <w:t>.</w:t>
      </w:r>
    </w:p>
    <w:p w14:paraId="4BAB2FBA" w14:textId="77777777" w:rsidR="0051473C" w:rsidRPr="00196203" w:rsidRDefault="005D0F28" w:rsidP="00735EF4">
      <w:pPr>
        <w:pStyle w:val="Liststycke"/>
        <w:numPr>
          <w:ilvl w:val="0"/>
          <w:numId w:val="29"/>
        </w:numPr>
        <w:rPr>
          <w:rStyle w:val="BrdtextChar"/>
          <w:sz w:val="20"/>
          <w:szCs w:val="20"/>
        </w:rPr>
      </w:pPr>
      <w:r w:rsidRPr="00196203">
        <w:rPr>
          <w:sz w:val="20"/>
          <w:szCs w:val="20"/>
        </w:rPr>
        <w:t>Ansvara</w:t>
      </w:r>
      <w:r w:rsidR="00294F08">
        <w:rPr>
          <w:sz w:val="20"/>
          <w:szCs w:val="20"/>
        </w:rPr>
        <w:t>r</w:t>
      </w:r>
      <w:r w:rsidRPr="00196203">
        <w:rPr>
          <w:sz w:val="20"/>
          <w:szCs w:val="20"/>
        </w:rPr>
        <w:t xml:space="preserve"> för projektets administration</w:t>
      </w:r>
      <w:r w:rsidR="00196203">
        <w:rPr>
          <w:sz w:val="20"/>
          <w:szCs w:val="20"/>
        </w:rPr>
        <w:t xml:space="preserve"> gentemot EU-kommissionen och projektpartners.</w:t>
      </w:r>
    </w:p>
    <w:p w14:paraId="0152BDE1" w14:textId="77777777" w:rsidR="007F7E46" w:rsidRPr="00196203" w:rsidRDefault="007F7E46" w:rsidP="00196203">
      <w:pPr>
        <w:pStyle w:val="Liststycke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Har ekonomiska resurser att hantera overhead och andra kostnader som ej täcks av projektet.</w:t>
      </w:r>
    </w:p>
    <w:p w14:paraId="5E4B02E7" w14:textId="77777777" w:rsidR="0021327C" w:rsidRPr="00196203" w:rsidRDefault="00F16D2B" w:rsidP="00094FD2">
      <w:pPr>
        <w:pStyle w:val="Liststycke"/>
        <w:numPr>
          <w:ilvl w:val="0"/>
          <w:numId w:val="29"/>
        </w:numPr>
        <w:rPr>
          <w:rStyle w:val="BrdtextChar"/>
          <w:sz w:val="20"/>
          <w:szCs w:val="20"/>
        </w:rPr>
      </w:pPr>
      <w:r w:rsidRPr="00196203">
        <w:rPr>
          <w:sz w:val="20"/>
          <w:szCs w:val="20"/>
        </w:rPr>
        <w:t xml:space="preserve">Säkerställer att dokumentation för framtida rapporter och </w:t>
      </w:r>
      <w:proofErr w:type="spellStart"/>
      <w:r w:rsidRPr="00196203">
        <w:rPr>
          <w:sz w:val="20"/>
          <w:szCs w:val="20"/>
        </w:rPr>
        <w:t>ev</w:t>
      </w:r>
      <w:proofErr w:type="spellEnd"/>
      <w:r w:rsidRPr="00196203">
        <w:rPr>
          <w:sz w:val="20"/>
          <w:szCs w:val="20"/>
        </w:rPr>
        <w:t xml:space="preserve"> revision bevaras i minst 5 år efter att slutrapporten godkänts och sista betalning gjorts.</w:t>
      </w:r>
    </w:p>
    <w:p w14:paraId="7EBB5186" w14:textId="77777777" w:rsidR="005D0F28" w:rsidRPr="00196203" w:rsidRDefault="005D0F28" w:rsidP="005D0F28">
      <w:pPr>
        <w:rPr>
          <w:sz w:val="20"/>
          <w:szCs w:val="20"/>
        </w:rPr>
      </w:pPr>
    </w:p>
    <w:p w14:paraId="733385C7" w14:textId="77777777" w:rsidR="005D0F28" w:rsidRPr="00196203" w:rsidRDefault="005D0F28" w:rsidP="005D0F28">
      <w:pPr>
        <w:rPr>
          <w:sz w:val="20"/>
          <w:szCs w:val="20"/>
        </w:rPr>
      </w:pPr>
      <w:r w:rsidRPr="00196203">
        <w:rPr>
          <w:sz w:val="20"/>
          <w:szCs w:val="20"/>
        </w:rPr>
        <w:t>Detta innebär att vi är medvetna om de resursmässiga (inkl. personal) och ekonomiska åtaganden och medfinansiering som gäller för detta samarbete, samt omfattningen av de aktiviteter som beskrivs och i vilka vi kommer att vara delaktiga och/eller ansvariga för.</w:t>
      </w:r>
    </w:p>
    <w:p w14:paraId="1AA00620" w14:textId="77777777" w:rsidR="00AC1B1C" w:rsidRPr="00196203" w:rsidRDefault="00AC1B1C" w:rsidP="001A3685">
      <w:pPr>
        <w:rPr>
          <w:sz w:val="20"/>
          <w:szCs w:val="20"/>
        </w:rPr>
      </w:pPr>
    </w:p>
    <w:p w14:paraId="0817C395" w14:textId="77777777" w:rsidR="005D0F28" w:rsidRPr="00196203" w:rsidRDefault="007F7E46" w:rsidP="005D0F28">
      <w:pPr>
        <w:rPr>
          <w:sz w:val="20"/>
          <w:szCs w:val="20"/>
        </w:rPr>
      </w:pPr>
      <w:r>
        <w:rPr>
          <w:rStyle w:val="Fotnotsreferens"/>
          <w:sz w:val="20"/>
          <w:szCs w:val="20"/>
        </w:rPr>
        <w:footnoteReference w:id="1"/>
      </w:r>
      <w:r w:rsidR="005D0F28" w:rsidRPr="00196203">
        <w:rPr>
          <w:sz w:val="20"/>
          <w:szCs w:val="20"/>
        </w:rPr>
        <w:t xml:space="preserve">Stockholm, datum: </w:t>
      </w:r>
      <w:r w:rsidR="005D0F28"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0F28" w:rsidRPr="00196203">
        <w:rPr>
          <w:sz w:val="20"/>
          <w:szCs w:val="20"/>
        </w:rPr>
        <w:instrText xml:space="preserve"> FORMTEXT </w:instrText>
      </w:r>
      <w:r w:rsidR="005D0F28" w:rsidRPr="00196203">
        <w:rPr>
          <w:sz w:val="20"/>
          <w:szCs w:val="20"/>
        </w:rPr>
      </w:r>
      <w:r w:rsidR="005D0F28" w:rsidRPr="00196203">
        <w:rPr>
          <w:sz w:val="20"/>
          <w:szCs w:val="20"/>
        </w:rPr>
        <w:fldChar w:fldCharType="separate"/>
      </w:r>
      <w:r w:rsidR="005D0F28" w:rsidRPr="00196203">
        <w:rPr>
          <w:noProof/>
          <w:sz w:val="20"/>
          <w:szCs w:val="20"/>
        </w:rPr>
        <w:t> </w:t>
      </w:r>
      <w:r w:rsidR="005D0F28" w:rsidRPr="00196203">
        <w:rPr>
          <w:noProof/>
          <w:sz w:val="20"/>
          <w:szCs w:val="20"/>
        </w:rPr>
        <w:t> </w:t>
      </w:r>
      <w:r w:rsidR="005D0F28" w:rsidRPr="00196203">
        <w:rPr>
          <w:noProof/>
          <w:sz w:val="20"/>
          <w:szCs w:val="20"/>
        </w:rPr>
        <w:t> </w:t>
      </w:r>
      <w:r w:rsidR="005D0F28" w:rsidRPr="00196203">
        <w:rPr>
          <w:noProof/>
          <w:sz w:val="20"/>
          <w:szCs w:val="20"/>
        </w:rPr>
        <w:t> </w:t>
      </w:r>
      <w:r w:rsidR="005D0F28" w:rsidRPr="00196203">
        <w:rPr>
          <w:noProof/>
          <w:sz w:val="20"/>
          <w:szCs w:val="20"/>
        </w:rPr>
        <w:t> </w:t>
      </w:r>
      <w:r w:rsidR="005D0F28" w:rsidRPr="00196203">
        <w:rPr>
          <w:sz w:val="20"/>
          <w:szCs w:val="20"/>
        </w:rPr>
        <w:fldChar w:fldCharType="end"/>
      </w:r>
    </w:p>
    <w:p w14:paraId="12B6E953" w14:textId="77777777" w:rsidR="005D0F28" w:rsidRPr="00196203" w:rsidRDefault="005D0F28" w:rsidP="005D0F28">
      <w:pPr>
        <w:rPr>
          <w:sz w:val="20"/>
          <w:szCs w:val="20"/>
        </w:rPr>
      </w:pPr>
    </w:p>
    <w:p w14:paraId="0E21BF7D" w14:textId="77777777" w:rsidR="005D0F28" w:rsidRPr="00196203" w:rsidRDefault="005D0F28" w:rsidP="005D0F28">
      <w:pPr>
        <w:rPr>
          <w:sz w:val="20"/>
          <w:szCs w:val="20"/>
        </w:rPr>
      </w:pPr>
    </w:p>
    <w:p w14:paraId="3FBBE9F0" w14:textId="77777777" w:rsidR="005D0F28" w:rsidRPr="00196203" w:rsidRDefault="005D0F28" w:rsidP="005D0F28">
      <w:pPr>
        <w:rPr>
          <w:sz w:val="20"/>
          <w:szCs w:val="20"/>
        </w:rPr>
      </w:pPr>
      <w:r w:rsidRPr="00196203">
        <w:rPr>
          <w:sz w:val="20"/>
          <w:szCs w:val="20"/>
        </w:rPr>
        <w:t>……………………………………………………………………</w:t>
      </w:r>
    </w:p>
    <w:p w14:paraId="270A79A0" w14:textId="77777777" w:rsidR="005D0F28" w:rsidRPr="00196203" w:rsidRDefault="005D0F28" w:rsidP="005D0F28">
      <w:pPr>
        <w:rPr>
          <w:sz w:val="20"/>
          <w:szCs w:val="20"/>
        </w:rPr>
      </w:pPr>
      <w:r w:rsidRPr="00196203">
        <w:rPr>
          <w:sz w:val="20"/>
          <w:szCs w:val="20"/>
        </w:rPr>
        <w:t>Skolchef</w:t>
      </w:r>
      <w:r w:rsidR="00345BC3">
        <w:rPr>
          <w:sz w:val="20"/>
          <w:szCs w:val="20"/>
        </w:rPr>
        <w:t xml:space="preserve"> eller enligt delegation </w:t>
      </w:r>
    </w:p>
    <w:p w14:paraId="57E8B602" w14:textId="77777777" w:rsidR="005D0F28" w:rsidRPr="00196203" w:rsidRDefault="005D0F28" w:rsidP="005D0F28">
      <w:pPr>
        <w:rPr>
          <w:sz w:val="20"/>
          <w:szCs w:val="20"/>
        </w:rPr>
      </w:pPr>
    </w:p>
    <w:p w14:paraId="159B3E20" w14:textId="77777777" w:rsidR="005D0F28" w:rsidRPr="00196203" w:rsidRDefault="005D0F28" w:rsidP="005D0F28">
      <w:pPr>
        <w:rPr>
          <w:sz w:val="20"/>
          <w:szCs w:val="20"/>
        </w:rPr>
      </w:pPr>
    </w:p>
    <w:p w14:paraId="7FAB0B77" w14:textId="77777777" w:rsidR="005D0F28" w:rsidRPr="00196203" w:rsidRDefault="005D0F28" w:rsidP="005D0F28">
      <w:pPr>
        <w:rPr>
          <w:sz w:val="20"/>
          <w:szCs w:val="20"/>
        </w:rPr>
      </w:pPr>
    </w:p>
    <w:p w14:paraId="5FE3DD1F" w14:textId="77777777" w:rsidR="005D0F28" w:rsidRPr="00640C6C" w:rsidRDefault="005D0F28" w:rsidP="005D0F28">
      <w:pPr>
        <w:rPr>
          <w:sz w:val="20"/>
          <w:szCs w:val="20"/>
          <w:lang w:val="en-US"/>
        </w:rPr>
      </w:pPr>
      <w:r w:rsidRPr="00640C6C">
        <w:rPr>
          <w:sz w:val="20"/>
          <w:szCs w:val="20"/>
          <w:lang w:val="en-US"/>
        </w:rPr>
        <w:t>………………………………………………………………………</w:t>
      </w:r>
    </w:p>
    <w:p w14:paraId="43A6E912" w14:textId="77777777" w:rsidR="005D0F28" w:rsidRPr="00640C6C" w:rsidRDefault="00A26B67" w:rsidP="005D0F28">
      <w:pPr>
        <w:rPr>
          <w:sz w:val="20"/>
          <w:szCs w:val="20"/>
          <w:lang w:val="en-US"/>
        </w:rPr>
      </w:pPr>
      <w:r w:rsidRPr="00640C6C">
        <w:rPr>
          <w:sz w:val="20"/>
          <w:szCs w:val="20"/>
          <w:lang w:val="en-US"/>
        </w:rPr>
        <w:t>G</w:t>
      </w:r>
      <w:r w:rsidR="006544CE" w:rsidRPr="00640C6C">
        <w:rPr>
          <w:sz w:val="20"/>
          <w:szCs w:val="20"/>
          <w:lang w:val="en-US"/>
        </w:rPr>
        <w:t>A</w:t>
      </w:r>
    </w:p>
    <w:p w14:paraId="75482636" w14:textId="77777777" w:rsidR="00AC1B1C" w:rsidRPr="00640C6C" w:rsidRDefault="00AC1B1C" w:rsidP="001A3685">
      <w:pPr>
        <w:rPr>
          <w:sz w:val="20"/>
          <w:szCs w:val="20"/>
          <w:lang w:val="en-US"/>
        </w:rPr>
      </w:pPr>
    </w:p>
    <w:p w14:paraId="6BEEDB2D" w14:textId="77777777" w:rsidR="0054376B" w:rsidRPr="00640C6C" w:rsidRDefault="0054376B" w:rsidP="001A3685">
      <w:pPr>
        <w:rPr>
          <w:sz w:val="20"/>
          <w:szCs w:val="20"/>
          <w:lang w:val="en-US"/>
        </w:rPr>
      </w:pPr>
    </w:p>
    <w:p w14:paraId="455B4D66" w14:textId="77777777" w:rsidR="0054376B" w:rsidRPr="00640C6C" w:rsidRDefault="0054376B" w:rsidP="0054376B">
      <w:pPr>
        <w:rPr>
          <w:sz w:val="20"/>
          <w:szCs w:val="20"/>
          <w:lang w:val="en-US"/>
        </w:rPr>
      </w:pPr>
      <w:r w:rsidRPr="00640C6C">
        <w:rPr>
          <w:sz w:val="20"/>
          <w:szCs w:val="20"/>
          <w:lang w:val="en-US"/>
        </w:rPr>
        <w:t>………………………………………………………………………</w:t>
      </w:r>
    </w:p>
    <w:p w14:paraId="5AB52C3A" w14:textId="77777777" w:rsidR="00954201" w:rsidRPr="003637DF" w:rsidRDefault="00A26B67">
      <w:pPr>
        <w:rPr>
          <w:rFonts w:ascii="Arial" w:hAnsi="Arial"/>
          <w:b/>
          <w:sz w:val="20"/>
          <w:szCs w:val="20"/>
          <w:lang w:val="en-GB"/>
        </w:rPr>
      </w:pPr>
      <w:r w:rsidRPr="003637DF">
        <w:rPr>
          <w:sz w:val="20"/>
          <w:szCs w:val="20"/>
          <w:lang w:val="en-GB"/>
        </w:rPr>
        <w:t>UA</w:t>
      </w:r>
    </w:p>
    <w:p w14:paraId="736E95AB" w14:textId="77777777" w:rsidR="0088053E" w:rsidRPr="003637DF" w:rsidRDefault="0088053E" w:rsidP="0088053E">
      <w:pPr>
        <w:pStyle w:val="KTHTitel"/>
        <w:jc w:val="center"/>
        <w:rPr>
          <w:sz w:val="20"/>
          <w:szCs w:val="20"/>
          <w:lang w:val="en-GB"/>
        </w:rPr>
      </w:pPr>
    </w:p>
    <w:p w14:paraId="7470B0D6" w14:textId="77777777" w:rsidR="0088053E" w:rsidRPr="00196203" w:rsidRDefault="0088053E" w:rsidP="0088053E">
      <w:pPr>
        <w:pStyle w:val="KTHTitel"/>
        <w:jc w:val="center"/>
        <w:rPr>
          <w:sz w:val="20"/>
          <w:szCs w:val="20"/>
          <w:lang w:val="en-GB"/>
        </w:rPr>
      </w:pPr>
      <w:r w:rsidRPr="00345BC3">
        <w:rPr>
          <w:sz w:val="36"/>
          <w:szCs w:val="20"/>
          <w:lang w:val="en-GB"/>
        </w:rPr>
        <w:t>School Approval – Erasmus+</w:t>
      </w:r>
      <w:r w:rsidRPr="00196203">
        <w:rPr>
          <w:sz w:val="20"/>
          <w:szCs w:val="20"/>
          <w:lang w:val="en-GB"/>
        </w:rPr>
        <w:br/>
      </w:r>
      <w:r w:rsidR="00345BC3" w:rsidRPr="00345BC3">
        <w:rPr>
          <w:szCs w:val="20"/>
          <w:lang w:val="en-US"/>
        </w:rPr>
        <w:t>Erasmus Mundus</w:t>
      </w:r>
    </w:p>
    <w:p w14:paraId="223CFB5A" w14:textId="73B5B45F" w:rsidR="0088053E" w:rsidRPr="00196203" w:rsidRDefault="0088053E" w:rsidP="0088053E">
      <w:pPr>
        <w:pStyle w:val="Rubrik2"/>
        <w:tabs>
          <w:tab w:val="left" w:pos="3119"/>
        </w:tabs>
        <w:jc w:val="center"/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 xml:space="preserve">Deadline: </w:t>
      </w:r>
      <w:r w:rsidR="00640C6C">
        <w:rPr>
          <w:sz w:val="20"/>
          <w:szCs w:val="20"/>
          <w:lang w:val="en-US"/>
        </w:rPr>
        <w:t>16 February 2022</w:t>
      </w:r>
    </w:p>
    <w:p w14:paraId="18837E0B" w14:textId="77777777" w:rsidR="0088053E" w:rsidRPr="00196203" w:rsidRDefault="0088053E" w:rsidP="0088053E">
      <w:pPr>
        <w:tabs>
          <w:tab w:val="left" w:pos="3119"/>
        </w:tabs>
        <w:spacing w:line="276" w:lineRule="auto"/>
        <w:ind w:firstLine="3"/>
        <w:rPr>
          <w:sz w:val="20"/>
          <w:szCs w:val="20"/>
          <w:lang w:val="en-US"/>
        </w:rPr>
      </w:pPr>
    </w:p>
    <w:p w14:paraId="07873761" w14:textId="77777777" w:rsidR="00345BC3" w:rsidRPr="007F7E46" w:rsidRDefault="00345BC3" w:rsidP="00345BC3">
      <w:pPr>
        <w:tabs>
          <w:tab w:val="left" w:pos="2835"/>
        </w:tabs>
        <w:spacing w:line="276" w:lineRule="auto"/>
        <w:rPr>
          <w:sz w:val="20"/>
          <w:szCs w:val="20"/>
          <w:lang w:val="en-US"/>
        </w:rPr>
      </w:pPr>
      <w:r w:rsidRPr="007F7E46">
        <w:rPr>
          <w:sz w:val="20"/>
          <w:szCs w:val="20"/>
          <w:lang w:val="en-US"/>
        </w:rPr>
        <w:t xml:space="preserve">Erasmus Mundus Joint Masters (EMJM) </w:t>
      </w:r>
      <w:r>
        <w:rPr>
          <w:sz w:val="20"/>
          <w:szCs w:val="20"/>
          <w:lang w:val="en-US"/>
        </w:rPr>
        <w:tab/>
      </w:r>
      <w:r w:rsidRPr="007F7E46">
        <w:rPr>
          <w:sz w:val="20"/>
          <w:szCs w:val="20"/>
          <w:lang w:val="en-US"/>
        </w:rPr>
        <w:t>Y</w:t>
      </w:r>
      <w:r>
        <w:rPr>
          <w:sz w:val="20"/>
          <w:szCs w:val="20"/>
          <w:lang w:val="en-US"/>
        </w:rPr>
        <w:t>es/No</w:t>
      </w:r>
    </w:p>
    <w:p w14:paraId="69642D5F" w14:textId="77777777" w:rsidR="00345BC3" w:rsidRPr="007F7E46" w:rsidRDefault="00345BC3" w:rsidP="00345BC3">
      <w:pPr>
        <w:tabs>
          <w:tab w:val="left" w:pos="2835"/>
        </w:tabs>
        <w:spacing w:line="276" w:lineRule="auto"/>
        <w:rPr>
          <w:sz w:val="20"/>
          <w:szCs w:val="20"/>
          <w:lang w:val="en-US"/>
        </w:rPr>
      </w:pPr>
      <w:r w:rsidRPr="007F7E46">
        <w:rPr>
          <w:sz w:val="20"/>
          <w:szCs w:val="20"/>
          <w:lang w:val="en-US"/>
        </w:rPr>
        <w:t xml:space="preserve">Erasmus Mundus Design Measures (EMDM) </w:t>
      </w:r>
      <w:r>
        <w:rPr>
          <w:sz w:val="20"/>
          <w:szCs w:val="20"/>
          <w:lang w:val="en-US"/>
        </w:rPr>
        <w:tab/>
      </w:r>
      <w:r w:rsidRPr="007F7E46">
        <w:rPr>
          <w:sz w:val="20"/>
          <w:szCs w:val="20"/>
          <w:lang w:val="en-US"/>
        </w:rPr>
        <w:t>Y</w:t>
      </w:r>
      <w:r>
        <w:rPr>
          <w:sz w:val="20"/>
          <w:szCs w:val="20"/>
          <w:lang w:val="en-US"/>
        </w:rPr>
        <w:t>es/No</w:t>
      </w:r>
    </w:p>
    <w:p w14:paraId="432D8B00" w14:textId="77777777" w:rsidR="00345BC3" w:rsidRDefault="00345BC3" w:rsidP="00954201">
      <w:pPr>
        <w:tabs>
          <w:tab w:val="left" w:pos="3119"/>
        </w:tabs>
        <w:spacing w:line="276" w:lineRule="auto"/>
        <w:ind w:firstLine="3"/>
        <w:rPr>
          <w:sz w:val="20"/>
          <w:szCs w:val="20"/>
          <w:lang w:val="en-US"/>
        </w:rPr>
      </w:pPr>
    </w:p>
    <w:p w14:paraId="453A51A5" w14:textId="77777777" w:rsidR="00954201" w:rsidRPr="00196203" w:rsidRDefault="00954201" w:rsidP="00954201">
      <w:pPr>
        <w:tabs>
          <w:tab w:val="left" w:pos="3119"/>
        </w:tabs>
        <w:spacing w:line="276" w:lineRule="auto"/>
        <w:ind w:firstLine="3"/>
        <w:rPr>
          <w:rFonts w:ascii="Arial" w:hAnsi="Arial" w:cs="Arial"/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>KTH School:</w:t>
      </w:r>
      <w:r w:rsidRPr="00196203">
        <w:rPr>
          <w:sz w:val="20"/>
          <w:szCs w:val="20"/>
          <w:lang w:val="en-US"/>
        </w:rPr>
        <w:tab/>
      </w:r>
      <w:r w:rsidR="00345BC3">
        <w:rPr>
          <w:sz w:val="20"/>
          <w:szCs w:val="20"/>
          <w:lang w:val="en-US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  <w:lang w:val="en-US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14:paraId="695B0E31" w14:textId="77777777" w:rsidR="00954201" w:rsidRPr="00196203" w:rsidRDefault="00954201" w:rsidP="00954201">
      <w:pPr>
        <w:tabs>
          <w:tab w:val="left" w:pos="3119"/>
        </w:tabs>
        <w:spacing w:line="276" w:lineRule="auto"/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 xml:space="preserve">Project title: </w:t>
      </w:r>
      <w:r w:rsidRPr="00196203">
        <w:rPr>
          <w:sz w:val="20"/>
          <w:szCs w:val="20"/>
          <w:lang w:val="en-US"/>
        </w:rPr>
        <w:tab/>
      </w:r>
      <w:r w:rsidR="00345BC3">
        <w:rPr>
          <w:sz w:val="20"/>
          <w:szCs w:val="20"/>
          <w:lang w:val="en-US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  <w:lang w:val="en-US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14:paraId="653C532D" w14:textId="77777777" w:rsidR="00954201" w:rsidRPr="00196203" w:rsidRDefault="00954201" w:rsidP="00954201">
      <w:pPr>
        <w:tabs>
          <w:tab w:val="left" w:pos="3119"/>
        </w:tabs>
        <w:spacing w:line="276" w:lineRule="auto"/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>Acronym:</w:t>
      </w:r>
      <w:r w:rsidRPr="00196203">
        <w:rPr>
          <w:sz w:val="20"/>
          <w:szCs w:val="20"/>
          <w:lang w:val="en-US"/>
        </w:rPr>
        <w:tab/>
      </w:r>
      <w:r w:rsidR="00345BC3">
        <w:rPr>
          <w:sz w:val="20"/>
          <w:szCs w:val="20"/>
          <w:lang w:val="en-US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  <w:lang w:val="en-US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14:paraId="564FDC55" w14:textId="77777777" w:rsidR="00954201" w:rsidRPr="00196203" w:rsidRDefault="00954201" w:rsidP="00954201">
      <w:pPr>
        <w:tabs>
          <w:tab w:val="left" w:pos="3119"/>
        </w:tabs>
        <w:spacing w:line="276" w:lineRule="auto"/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>Coordinating University:</w:t>
      </w:r>
      <w:r w:rsidRPr="00196203">
        <w:rPr>
          <w:sz w:val="20"/>
          <w:szCs w:val="20"/>
          <w:lang w:val="en-US"/>
        </w:rPr>
        <w:tab/>
      </w:r>
      <w:r w:rsidR="00345BC3">
        <w:rPr>
          <w:sz w:val="20"/>
          <w:szCs w:val="20"/>
          <w:lang w:val="en-US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  <w:lang w:val="en-US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14:paraId="50C493CD" w14:textId="77777777" w:rsidR="00954201" w:rsidRPr="00196203" w:rsidRDefault="00954201" w:rsidP="00954201">
      <w:pPr>
        <w:tabs>
          <w:tab w:val="left" w:pos="3119"/>
        </w:tabs>
        <w:spacing w:line="276" w:lineRule="auto"/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>Partner Universities:</w:t>
      </w:r>
      <w:r w:rsidRPr="00196203">
        <w:rPr>
          <w:sz w:val="20"/>
          <w:szCs w:val="20"/>
          <w:lang w:val="en-US"/>
        </w:rPr>
        <w:tab/>
      </w:r>
      <w:r w:rsidR="00345BC3">
        <w:rPr>
          <w:sz w:val="20"/>
          <w:szCs w:val="20"/>
          <w:lang w:val="en-US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  <w:lang w:val="en-US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14:paraId="20670108" w14:textId="77777777" w:rsidR="00954201" w:rsidRPr="00196203" w:rsidRDefault="00954201" w:rsidP="00954201">
      <w:pPr>
        <w:tabs>
          <w:tab w:val="left" w:pos="3119"/>
        </w:tabs>
        <w:spacing w:line="276" w:lineRule="auto"/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>Project leader at the school:</w:t>
      </w:r>
      <w:r w:rsidRPr="00196203">
        <w:rPr>
          <w:sz w:val="20"/>
          <w:szCs w:val="20"/>
          <w:lang w:val="en-US"/>
        </w:rPr>
        <w:tab/>
      </w:r>
      <w:r w:rsidR="00345BC3">
        <w:rPr>
          <w:sz w:val="20"/>
          <w:szCs w:val="20"/>
          <w:lang w:val="en-US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  <w:lang w:val="en-US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14:paraId="2A9F566A" w14:textId="77777777" w:rsidR="00954201" w:rsidRPr="00196203" w:rsidRDefault="00954201" w:rsidP="00954201">
      <w:pPr>
        <w:tabs>
          <w:tab w:val="left" w:pos="3119"/>
        </w:tabs>
        <w:spacing w:line="276" w:lineRule="auto"/>
        <w:rPr>
          <w:sz w:val="20"/>
          <w:szCs w:val="20"/>
          <w:lang w:val="en-GB"/>
        </w:rPr>
      </w:pPr>
      <w:r w:rsidRPr="00196203">
        <w:rPr>
          <w:sz w:val="20"/>
          <w:szCs w:val="20"/>
          <w:lang w:val="en-US"/>
        </w:rPr>
        <w:t>Project administrator at the school:</w:t>
      </w:r>
      <w:r w:rsidRPr="00196203">
        <w:rPr>
          <w:sz w:val="20"/>
          <w:szCs w:val="20"/>
          <w:lang w:val="en-US"/>
        </w:rPr>
        <w:tab/>
      </w:r>
      <w:r w:rsidR="00345BC3">
        <w:rPr>
          <w:sz w:val="20"/>
          <w:szCs w:val="20"/>
          <w:lang w:val="en-US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  <w:lang w:val="en-US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14:paraId="3DC2F76D" w14:textId="77777777" w:rsidR="00954201" w:rsidRPr="00196203" w:rsidRDefault="00954201" w:rsidP="00954201">
      <w:pPr>
        <w:tabs>
          <w:tab w:val="left" w:pos="3119"/>
        </w:tabs>
        <w:spacing w:line="276" w:lineRule="auto"/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GB"/>
        </w:rPr>
        <w:t>Financial Officer at the school:</w:t>
      </w:r>
      <w:r w:rsidRPr="00196203">
        <w:rPr>
          <w:sz w:val="20"/>
          <w:szCs w:val="20"/>
          <w:lang w:val="en-GB"/>
        </w:rPr>
        <w:tab/>
      </w:r>
      <w:r w:rsidR="00345BC3">
        <w:rPr>
          <w:sz w:val="20"/>
          <w:szCs w:val="20"/>
          <w:lang w:val="en-GB"/>
        </w:rPr>
        <w:tab/>
      </w:r>
      <w:r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203">
        <w:rPr>
          <w:sz w:val="20"/>
          <w:szCs w:val="20"/>
          <w:lang w:val="en-US"/>
        </w:rPr>
        <w:instrText xml:space="preserve"> FORMTEXT </w:instrText>
      </w:r>
      <w:r w:rsidRPr="00196203">
        <w:rPr>
          <w:sz w:val="20"/>
          <w:szCs w:val="20"/>
        </w:rPr>
      </w:r>
      <w:r w:rsidRPr="00196203">
        <w:rPr>
          <w:sz w:val="20"/>
          <w:szCs w:val="20"/>
        </w:rPr>
        <w:fldChar w:fldCharType="separate"/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noProof/>
          <w:sz w:val="20"/>
          <w:szCs w:val="20"/>
        </w:rPr>
        <w:t> </w:t>
      </w:r>
      <w:r w:rsidRPr="00196203">
        <w:rPr>
          <w:sz w:val="20"/>
          <w:szCs w:val="20"/>
        </w:rPr>
        <w:fldChar w:fldCharType="end"/>
      </w:r>
    </w:p>
    <w:p w14:paraId="7B9ADF0B" w14:textId="77777777" w:rsidR="0088053E" w:rsidRPr="00196203" w:rsidRDefault="0088053E" w:rsidP="0088053E">
      <w:pPr>
        <w:rPr>
          <w:rStyle w:val="BrdtextChar"/>
          <w:sz w:val="20"/>
          <w:szCs w:val="20"/>
          <w:lang w:val="en-US"/>
        </w:rPr>
      </w:pPr>
    </w:p>
    <w:p w14:paraId="7F6BB003" w14:textId="77777777" w:rsidR="0088053E" w:rsidRPr="00196203" w:rsidRDefault="0088053E" w:rsidP="0088053E">
      <w:pPr>
        <w:rPr>
          <w:rStyle w:val="BrdtextChar"/>
          <w:sz w:val="20"/>
          <w:szCs w:val="20"/>
          <w:lang w:val="en-US"/>
        </w:rPr>
      </w:pPr>
      <w:r w:rsidRPr="00196203">
        <w:rPr>
          <w:rStyle w:val="BrdtextChar"/>
          <w:sz w:val="20"/>
          <w:szCs w:val="20"/>
          <w:lang w:val="en-US"/>
        </w:rPr>
        <w:t xml:space="preserve">I hereby declare that my School is involved in the submission of the above-mentioned project proposal and I confirm that the school: </w:t>
      </w:r>
    </w:p>
    <w:p w14:paraId="614C6F94" w14:textId="77777777" w:rsidR="0088053E" w:rsidRDefault="0088053E" w:rsidP="0088053E">
      <w:pPr>
        <w:pStyle w:val="Liststycke"/>
        <w:numPr>
          <w:ilvl w:val="0"/>
          <w:numId w:val="30"/>
        </w:numPr>
        <w:rPr>
          <w:rStyle w:val="BrdtextChar"/>
          <w:sz w:val="20"/>
          <w:szCs w:val="20"/>
          <w:lang w:val="en-US"/>
        </w:rPr>
      </w:pPr>
      <w:r w:rsidRPr="00196203">
        <w:rPr>
          <w:rStyle w:val="BrdtextChar"/>
          <w:sz w:val="20"/>
          <w:szCs w:val="20"/>
          <w:lang w:val="en-US"/>
        </w:rPr>
        <w:t>Support</w:t>
      </w:r>
      <w:r w:rsidR="00A26B67">
        <w:rPr>
          <w:rStyle w:val="BrdtextChar"/>
          <w:sz w:val="20"/>
          <w:szCs w:val="20"/>
          <w:lang w:val="en-US"/>
        </w:rPr>
        <w:t>s</w:t>
      </w:r>
      <w:r w:rsidRPr="00196203">
        <w:rPr>
          <w:rStyle w:val="BrdtextChar"/>
          <w:sz w:val="20"/>
          <w:szCs w:val="20"/>
          <w:lang w:val="en-US"/>
        </w:rPr>
        <w:t xml:space="preserve"> and</w:t>
      </w:r>
      <w:r w:rsidR="00A26B67">
        <w:rPr>
          <w:rStyle w:val="BrdtextChar"/>
          <w:sz w:val="20"/>
          <w:szCs w:val="20"/>
          <w:lang w:val="en-US"/>
        </w:rPr>
        <w:t xml:space="preserve"> will</w:t>
      </w:r>
      <w:r w:rsidRPr="00196203">
        <w:rPr>
          <w:rStyle w:val="BrdtextChar"/>
          <w:sz w:val="20"/>
          <w:szCs w:val="20"/>
          <w:lang w:val="en-US"/>
        </w:rPr>
        <w:t xml:space="preserve"> fulfill the activities described in the project proposal if approved by the EU.</w:t>
      </w:r>
    </w:p>
    <w:p w14:paraId="4C6170C8" w14:textId="77777777" w:rsidR="00A26B67" w:rsidRPr="00A26B67" w:rsidRDefault="00A26B67" w:rsidP="00A26B67">
      <w:pPr>
        <w:pStyle w:val="Liststycke"/>
        <w:numPr>
          <w:ilvl w:val="0"/>
          <w:numId w:val="30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US"/>
        </w:rPr>
        <w:t xml:space="preserve">Has reassured that courses can be delivered according to the project proposal and that the degree </w:t>
      </w:r>
      <w:proofErr w:type="spellStart"/>
      <w:r>
        <w:rPr>
          <w:sz w:val="20"/>
          <w:szCs w:val="20"/>
          <w:lang w:val="en-US"/>
        </w:rPr>
        <w:t>programme</w:t>
      </w:r>
      <w:proofErr w:type="spellEnd"/>
      <w:r>
        <w:rPr>
          <w:sz w:val="20"/>
          <w:szCs w:val="20"/>
          <w:lang w:val="en-US"/>
        </w:rPr>
        <w:t xml:space="preserve"> meets the requirement for</w:t>
      </w:r>
      <w:r w:rsidR="00345BC3">
        <w:rPr>
          <w:sz w:val="20"/>
          <w:szCs w:val="20"/>
          <w:lang w:val="en-US"/>
        </w:rPr>
        <w:t xml:space="preserve"> an</w:t>
      </w:r>
      <w:r>
        <w:rPr>
          <w:sz w:val="20"/>
          <w:szCs w:val="20"/>
          <w:lang w:val="en-US"/>
        </w:rPr>
        <w:t xml:space="preserve"> MSc Degree at KTH</w:t>
      </w:r>
      <w:r w:rsidRPr="00A26B67">
        <w:rPr>
          <w:sz w:val="20"/>
          <w:szCs w:val="20"/>
          <w:lang w:val="en-GB"/>
        </w:rPr>
        <w:t>.</w:t>
      </w:r>
    </w:p>
    <w:p w14:paraId="513097B3" w14:textId="77777777" w:rsidR="005510B2" w:rsidRDefault="00A26B67" w:rsidP="00602C2C">
      <w:pPr>
        <w:pStyle w:val="Liststycke"/>
        <w:numPr>
          <w:ilvl w:val="0"/>
          <w:numId w:val="30"/>
        </w:numPr>
        <w:rPr>
          <w:sz w:val="20"/>
          <w:szCs w:val="20"/>
          <w:lang w:val="en-GB"/>
        </w:rPr>
      </w:pPr>
      <w:r w:rsidRPr="005510B2">
        <w:rPr>
          <w:sz w:val="20"/>
          <w:szCs w:val="20"/>
          <w:lang w:val="en-GB"/>
        </w:rPr>
        <w:t xml:space="preserve">Has </w:t>
      </w:r>
      <w:r w:rsidR="00345BC3">
        <w:rPr>
          <w:sz w:val="20"/>
          <w:szCs w:val="20"/>
          <w:lang w:val="en-GB"/>
        </w:rPr>
        <w:t xml:space="preserve">personnel </w:t>
      </w:r>
      <w:r w:rsidRPr="005510B2">
        <w:rPr>
          <w:sz w:val="20"/>
          <w:szCs w:val="20"/>
          <w:lang w:val="en-GB"/>
        </w:rPr>
        <w:t xml:space="preserve">to support inbound and outbound student mobility to </w:t>
      </w:r>
      <w:r w:rsidR="005510B2">
        <w:rPr>
          <w:sz w:val="20"/>
          <w:szCs w:val="20"/>
          <w:lang w:val="en-GB"/>
        </w:rPr>
        <w:t>KTH within the joint programme.</w:t>
      </w:r>
    </w:p>
    <w:p w14:paraId="50388F35" w14:textId="77777777" w:rsidR="00A26B67" w:rsidRDefault="00A26B67" w:rsidP="00602C2C">
      <w:pPr>
        <w:pStyle w:val="Liststycke"/>
        <w:numPr>
          <w:ilvl w:val="0"/>
          <w:numId w:val="30"/>
        </w:numPr>
        <w:rPr>
          <w:sz w:val="20"/>
          <w:szCs w:val="20"/>
          <w:lang w:val="en-GB"/>
        </w:rPr>
      </w:pPr>
      <w:r w:rsidRPr="005510B2">
        <w:rPr>
          <w:sz w:val="20"/>
          <w:szCs w:val="20"/>
          <w:lang w:val="en-GB"/>
        </w:rPr>
        <w:t>Take</w:t>
      </w:r>
      <w:r w:rsidR="005510B2">
        <w:rPr>
          <w:sz w:val="20"/>
          <w:szCs w:val="20"/>
          <w:lang w:val="en-GB"/>
        </w:rPr>
        <w:t>s</w:t>
      </w:r>
      <w:r w:rsidRPr="005510B2">
        <w:rPr>
          <w:sz w:val="20"/>
          <w:szCs w:val="20"/>
          <w:lang w:val="en-GB"/>
        </w:rPr>
        <w:t xml:space="preserve"> responsibility for the </w:t>
      </w:r>
      <w:r w:rsidR="005510B2" w:rsidRPr="005510B2">
        <w:rPr>
          <w:sz w:val="20"/>
          <w:szCs w:val="20"/>
          <w:lang w:val="en-GB"/>
        </w:rPr>
        <w:t xml:space="preserve">project administration towards the EU commission and the project partners. </w:t>
      </w:r>
    </w:p>
    <w:p w14:paraId="24DAD4A6" w14:textId="77777777" w:rsidR="00345BC3" w:rsidRDefault="00345BC3" w:rsidP="0077634C">
      <w:pPr>
        <w:pStyle w:val="Liststycke"/>
        <w:numPr>
          <w:ilvl w:val="0"/>
          <w:numId w:val="30"/>
        </w:numPr>
        <w:rPr>
          <w:sz w:val="20"/>
          <w:szCs w:val="20"/>
          <w:lang w:val="en-US"/>
        </w:rPr>
      </w:pPr>
      <w:r w:rsidRPr="00345BC3">
        <w:rPr>
          <w:sz w:val="20"/>
          <w:szCs w:val="20"/>
          <w:lang w:val="en-US"/>
        </w:rPr>
        <w:t>Ha</w:t>
      </w:r>
      <w:r>
        <w:rPr>
          <w:sz w:val="20"/>
          <w:szCs w:val="20"/>
          <w:lang w:val="en-US"/>
        </w:rPr>
        <w:t>ve</w:t>
      </w:r>
      <w:r w:rsidRPr="00345BC3">
        <w:rPr>
          <w:sz w:val="20"/>
          <w:szCs w:val="20"/>
          <w:lang w:val="en-US"/>
        </w:rPr>
        <w:t xml:space="preserve"> economic resources to co-finance overhead and other costs not funded by the project. </w:t>
      </w:r>
    </w:p>
    <w:p w14:paraId="7A1CA976" w14:textId="77777777" w:rsidR="0088053E" w:rsidRPr="00345BC3" w:rsidRDefault="00345BC3" w:rsidP="0077634C">
      <w:pPr>
        <w:pStyle w:val="Liststycke"/>
        <w:numPr>
          <w:ilvl w:val="0"/>
          <w:numId w:val="30"/>
        </w:numPr>
        <w:rPr>
          <w:rStyle w:val="BrdtextChar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="0088053E" w:rsidRPr="00345BC3">
        <w:rPr>
          <w:rStyle w:val="BrdtextChar"/>
          <w:sz w:val="20"/>
          <w:szCs w:val="20"/>
          <w:lang w:val="en-US"/>
        </w:rPr>
        <w:t>ollect</w:t>
      </w:r>
      <w:r w:rsidR="005510B2" w:rsidRPr="00345BC3">
        <w:rPr>
          <w:rStyle w:val="BrdtextChar"/>
          <w:sz w:val="20"/>
          <w:szCs w:val="20"/>
          <w:lang w:val="en-US"/>
        </w:rPr>
        <w:t>s</w:t>
      </w:r>
      <w:r w:rsidR="0088053E" w:rsidRPr="00345BC3">
        <w:rPr>
          <w:rStyle w:val="BrdtextChar"/>
          <w:sz w:val="20"/>
          <w:szCs w:val="20"/>
          <w:lang w:val="en-US"/>
        </w:rPr>
        <w:t xml:space="preserve"> all required supporting documents for a possible audit and keep these for </w:t>
      </w:r>
      <w:r w:rsidR="00834CC0" w:rsidRPr="00345BC3">
        <w:rPr>
          <w:rStyle w:val="BrdtextChar"/>
          <w:sz w:val="20"/>
          <w:szCs w:val="20"/>
          <w:lang w:val="en-US"/>
        </w:rPr>
        <w:t>at least 5 years after approval of the final report and financial closure of the project</w:t>
      </w:r>
      <w:r w:rsidR="0088053E" w:rsidRPr="00345BC3">
        <w:rPr>
          <w:rStyle w:val="BrdtextChar"/>
          <w:sz w:val="20"/>
          <w:szCs w:val="20"/>
          <w:lang w:val="en-US"/>
        </w:rPr>
        <w:t xml:space="preserve">. </w:t>
      </w:r>
    </w:p>
    <w:p w14:paraId="389E06CF" w14:textId="77777777" w:rsidR="0088053E" w:rsidRPr="00196203" w:rsidRDefault="0088053E" w:rsidP="0088053E">
      <w:pPr>
        <w:rPr>
          <w:rStyle w:val="BrdtextChar"/>
          <w:sz w:val="20"/>
          <w:szCs w:val="20"/>
          <w:lang w:val="en-US"/>
        </w:rPr>
      </w:pPr>
    </w:p>
    <w:p w14:paraId="2177FF41" w14:textId="77777777" w:rsidR="0088053E" w:rsidRPr="00196203" w:rsidRDefault="0088053E" w:rsidP="0088053E">
      <w:pPr>
        <w:rPr>
          <w:rStyle w:val="BrdtextChar"/>
          <w:sz w:val="20"/>
          <w:szCs w:val="20"/>
          <w:lang w:val="en-US"/>
        </w:rPr>
      </w:pPr>
      <w:r w:rsidRPr="00196203">
        <w:rPr>
          <w:rStyle w:val="BrdtextChar"/>
          <w:sz w:val="20"/>
          <w:szCs w:val="20"/>
          <w:lang w:val="en-US"/>
        </w:rPr>
        <w:t>I am aware of the commitments in terms of financial resources and staff required in this cooperation and the extent of the activities in which we will take part and/or be responsible for.</w:t>
      </w:r>
    </w:p>
    <w:p w14:paraId="1388221B" w14:textId="77777777" w:rsidR="0088053E" w:rsidRPr="00196203" w:rsidRDefault="0088053E" w:rsidP="0088053E">
      <w:pPr>
        <w:rPr>
          <w:sz w:val="20"/>
          <w:szCs w:val="20"/>
          <w:lang w:val="en-US"/>
        </w:rPr>
      </w:pPr>
    </w:p>
    <w:p w14:paraId="68910FD7" w14:textId="77777777" w:rsidR="0088053E" w:rsidRPr="00196203" w:rsidRDefault="00345BC3" w:rsidP="0088053E">
      <w:pPr>
        <w:rPr>
          <w:sz w:val="20"/>
          <w:szCs w:val="20"/>
          <w:lang w:val="en-US"/>
        </w:rPr>
      </w:pPr>
      <w:r>
        <w:rPr>
          <w:rStyle w:val="Fotnotsreferens"/>
          <w:sz w:val="20"/>
          <w:szCs w:val="20"/>
          <w:lang w:val="en-US"/>
        </w:rPr>
        <w:footnoteReference w:id="2"/>
      </w:r>
      <w:r w:rsidR="0088053E" w:rsidRPr="00196203">
        <w:rPr>
          <w:sz w:val="20"/>
          <w:szCs w:val="20"/>
          <w:lang w:val="en-US"/>
        </w:rPr>
        <w:t xml:space="preserve">Stockholm, date: </w:t>
      </w:r>
      <w:r w:rsidR="0088053E" w:rsidRPr="0019620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053E" w:rsidRPr="00196203">
        <w:rPr>
          <w:sz w:val="20"/>
          <w:szCs w:val="20"/>
          <w:lang w:val="en-US"/>
        </w:rPr>
        <w:instrText xml:space="preserve"> FORMTEXT </w:instrText>
      </w:r>
      <w:r w:rsidR="0088053E" w:rsidRPr="00196203">
        <w:rPr>
          <w:sz w:val="20"/>
          <w:szCs w:val="20"/>
        </w:rPr>
      </w:r>
      <w:r w:rsidR="0088053E" w:rsidRPr="00196203">
        <w:rPr>
          <w:sz w:val="20"/>
          <w:szCs w:val="20"/>
        </w:rPr>
        <w:fldChar w:fldCharType="separate"/>
      </w:r>
      <w:r w:rsidR="0088053E" w:rsidRPr="00196203">
        <w:rPr>
          <w:noProof/>
          <w:sz w:val="20"/>
          <w:szCs w:val="20"/>
        </w:rPr>
        <w:t> </w:t>
      </w:r>
      <w:r w:rsidR="0088053E" w:rsidRPr="00196203">
        <w:rPr>
          <w:noProof/>
          <w:sz w:val="20"/>
          <w:szCs w:val="20"/>
        </w:rPr>
        <w:t> </w:t>
      </w:r>
      <w:r w:rsidR="0088053E" w:rsidRPr="00196203">
        <w:rPr>
          <w:noProof/>
          <w:sz w:val="20"/>
          <w:szCs w:val="20"/>
        </w:rPr>
        <w:t> </w:t>
      </w:r>
      <w:r w:rsidR="0088053E" w:rsidRPr="00196203">
        <w:rPr>
          <w:noProof/>
          <w:sz w:val="20"/>
          <w:szCs w:val="20"/>
        </w:rPr>
        <w:t> </w:t>
      </w:r>
      <w:r w:rsidR="0088053E" w:rsidRPr="00196203">
        <w:rPr>
          <w:noProof/>
          <w:sz w:val="20"/>
          <w:szCs w:val="20"/>
        </w:rPr>
        <w:t> </w:t>
      </w:r>
      <w:r w:rsidR="0088053E" w:rsidRPr="00196203">
        <w:rPr>
          <w:sz w:val="20"/>
          <w:szCs w:val="20"/>
        </w:rPr>
        <w:fldChar w:fldCharType="end"/>
      </w:r>
    </w:p>
    <w:p w14:paraId="2019A77D" w14:textId="77777777" w:rsidR="0088053E" w:rsidRPr="00196203" w:rsidRDefault="0088053E" w:rsidP="0088053E">
      <w:pPr>
        <w:rPr>
          <w:sz w:val="20"/>
          <w:szCs w:val="20"/>
          <w:lang w:val="en-US"/>
        </w:rPr>
      </w:pPr>
    </w:p>
    <w:p w14:paraId="133B2DF8" w14:textId="77777777" w:rsidR="0088053E" w:rsidRPr="00196203" w:rsidRDefault="0088053E" w:rsidP="0088053E">
      <w:pPr>
        <w:rPr>
          <w:sz w:val="20"/>
          <w:szCs w:val="20"/>
          <w:lang w:val="en-US"/>
        </w:rPr>
      </w:pPr>
    </w:p>
    <w:p w14:paraId="605F487A" w14:textId="77777777" w:rsidR="0088053E" w:rsidRPr="00196203" w:rsidRDefault="0088053E" w:rsidP="0088053E">
      <w:pPr>
        <w:rPr>
          <w:sz w:val="20"/>
          <w:szCs w:val="20"/>
          <w:lang w:val="en-US"/>
        </w:rPr>
      </w:pPr>
      <w:r w:rsidRPr="00196203">
        <w:rPr>
          <w:sz w:val="20"/>
          <w:szCs w:val="20"/>
          <w:lang w:val="en-US"/>
        </w:rPr>
        <w:t>………………………………………………………………………</w:t>
      </w:r>
    </w:p>
    <w:p w14:paraId="426C51CD" w14:textId="77777777" w:rsidR="0088053E" w:rsidRPr="00196203" w:rsidRDefault="00345BC3" w:rsidP="0088053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Head of School/or as </w:t>
      </w:r>
      <w:r w:rsidR="00152F89">
        <w:rPr>
          <w:sz w:val="20"/>
          <w:szCs w:val="20"/>
          <w:lang w:val="en-US"/>
        </w:rPr>
        <w:t>delegated</w:t>
      </w:r>
    </w:p>
    <w:p w14:paraId="508B0B60" w14:textId="77777777" w:rsidR="0088053E" w:rsidRPr="00196203" w:rsidRDefault="0088053E" w:rsidP="0088053E">
      <w:pPr>
        <w:rPr>
          <w:sz w:val="20"/>
          <w:szCs w:val="20"/>
          <w:lang w:val="en-US"/>
        </w:rPr>
      </w:pPr>
    </w:p>
    <w:p w14:paraId="01403CEB" w14:textId="77777777" w:rsidR="0088053E" w:rsidRPr="00196203" w:rsidRDefault="0088053E" w:rsidP="0088053E">
      <w:pPr>
        <w:rPr>
          <w:sz w:val="20"/>
          <w:szCs w:val="20"/>
          <w:lang w:val="en-US"/>
        </w:rPr>
      </w:pPr>
    </w:p>
    <w:p w14:paraId="186DAB16" w14:textId="77777777" w:rsidR="0088053E" w:rsidRPr="00196203" w:rsidRDefault="0088053E" w:rsidP="0088053E">
      <w:pPr>
        <w:rPr>
          <w:sz w:val="20"/>
          <w:szCs w:val="20"/>
          <w:lang w:val="en-US"/>
        </w:rPr>
      </w:pPr>
    </w:p>
    <w:p w14:paraId="424928CF" w14:textId="77777777" w:rsidR="0088053E" w:rsidRPr="00196203" w:rsidRDefault="0088053E" w:rsidP="0088053E">
      <w:pPr>
        <w:rPr>
          <w:sz w:val="20"/>
          <w:szCs w:val="20"/>
          <w:lang w:val="en-GB"/>
        </w:rPr>
      </w:pPr>
      <w:r w:rsidRPr="00196203">
        <w:rPr>
          <w:sz w:val="20"/>
          <w:szCs w:val="20"/>
          <w:lang w:val="en-GB"/>
        </w:rPr>
        <w:t>………………………………………………………………………</w:t>
      </w:r>
    </w:p>
    <w:p w14:paraId="0BAF6CEC" w14:textId="77777777" w:rsidR="0088053E" w:rsidRPr="00196203" w:rsidRDefault="003C49D7" w:rsidP="0088053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GA</w:t>
      </w:r>
    </w:p>
    <w:p w14:paraId="63F2621D" w14:textId="77777777" w:rsidR="0088053E" w:rsidRPr="00196203" w:rsidRDefault="0088053E" w:rsidP="0088053E">
      <w:pPr>
        <w:rPr>
          <w:sz w:val="20"/>
          <w:szCs w:val="20"/>
          <w:lang w:val="en-GB"/>
        </w:rPr>
      </w:pPr>
    </w:p>
    <w:p w14:paraId="64AADE35" w14:textId="77777777" w:rsidR="0088053E" w:rsidRPr="00196203" w:rsidRDefault="0088053E" w:rsidP="0088053E">
      <w:pPr>
        <w:rPr>
          <w:sz w:val="20"/>
          <w:szCs w:val="20"/>
          <w:lang w:val="en-GB"/>
        </w:rPr>
      </w:pPr>
    </w:p>
    <w:p w14:paraId="0A1B71C5" w14:textId="77777777" w:rsidR="0088053E" w:rsidRPr="00196203" w:rsidRDefault="0088053E" w:rsidP="0088053E">
      <w:pPr>
        <w:rPr>
          <w:sz w:val="20"/>
          <w:szCs w:val="20"/>
          <w:lang w:val="en-GB"/>
        </w:rPr>
      </w:pPr>
      <w:r w:rsidRPr="00196203">
        <w:rPr>
          <w:sz w:val="20"/>
          <w:szCs w:val="20"/>
          <w:lang w:val="en-GB"/>
        </w:rPr>
        <w:t>………………………………………………………………………</w:t>
      </w:r>
    </w:p>
    <w:p w14:paraId="59E8563A" w14:textId="77777777" w:rsidR="00195977" w:rsidRPr="00196203" w:rsidRDefault="003C49D7" w:rsidP="001A36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UA</w:t>
      </w:r>
    </w:p>
    <w:sectPr w:rsidR="00195977" w:rsidRPr="00196203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4865" w14:textId="77777777" w:rsidR="00BC0C93" w:rsidRDefault="00BC0C93" w:rsidP="00AB37AC">
      <w:r>
        <w:separator/>
      </w:r>
    </w:p>
  </w:endnote>
  <w:endnote w:type="continuationSeparator" w:id="0">
    <w:p w14:paraId="5D442D19" w14:textId="77777777" w:rsidR="00BC0C93" w:rsidRDefault="00BC0C93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7994"/>
      <w:gridCol w:w="1134"/>
    </w:tblGrid>
    <w:tr w:rsidR="00345BC3" w:rsidRPr="00640C6C" w14:paraId="700DF773" w14:textId="77777777" w:rsidTr="001C5BDA">
      <w:tc>
        <w:tcPr>
          <w:tcW w:w="7994" w:type="dxa"/>
          <w:vAlign w:val="bottom"/>
        </w:tcPr>
        <w:p w14:paraId="2777B079" w14:textId="77777777" w:rsidR="00345BC3" w:rsidRPr="00345BC3" w:rsidRDefault="00345BC3" w:rsidP="00345BC3">
          <w:pPr>
            <w:pStyle w:val="Sidfot"/>
            <w:ind w:left="-54"/>
            <w:jc w:val="right"/>
            <w:rPr>
              <w:rStyle w:val="Sidnummer"/>
              <w:lang w:val="en-US"/>
            </w:rPr>
          </w:pPr>
          <w:r w:rsidRPr="00345BC3">
            <w:rPr>
              <w:rStyle w:val="Sidnummer"/>
              <w:lang w:val="en-US"/>
            </w:rPr>
            <w:t xml:space="preserve">Only one document </w:t>
          </w:r>
          <w:r>
            <w:rPr>
              <w:rStyle w:val="Sidnummer"/>
              <w:lang w:val="en-US"/>
            </w:rPr>
            <w:t xml:space="preserve">to be signed - </w:t>
          </w:r>
          <w:r w:rsidRPr="00345BC3">
            <w:rPr>
              <w:rStyle w:val="Sidnummer"/>
              <w:lang w:val="en-US"/>
            </w:rPr>
            <w:t xml:space="preserve">  English version</w:t>
          </w:r>
        </w:p>
      </w:tc>
      <w:tc>
        <w:tcPr>
          <w:tcW w:w="7994" w:type="dxa"/>
          <w:shd w:val="clear" w:color="auto" w:fill="auto"/>
        </w:tcPr>
        <w:p w14:paraId="35B9D684" w14:textId="77777777" w:rsidR="00345BC3" w:rsidRPr="00345BC3" w:rsidRDefault="00345BC3" w:rsidP="00345BC3">
          <w:pPr>
            <w:pStyle w:val="Sidfot"/>
            <w:rPr>
              <w:lang w:val="en-US"/>
            </w:rPr>
          </w:pPr>
        </w:p>
        <w:p w14:paraId="35676783" w14:textId="77777777" w:rsidR="00345BC3" w:rsidRPr="00345BC3" w:rsidRDefault="00345BC3" w:rsidP="00345BC3">
          <w:pPr>
            <w:rPr>
              <w:lang w:val="en-US"/>
            </w:rPr>
          </w:pPr>
        </w:p>
        <w:p w14:paraId="5AFAD319" w14:textId="77777777" w:rsidR="00345BC3" w:rsidRPr="00345BC3" w:rsidRDefault="00345BC3" w:rsidP="00345BC3">
          <w:pPr>
            <w:rPr>
              <w:lang w:val="en-US"/>
            </w:rPr>
          </w:pPr>
        </w:p>
      </w:tc>
      <w:tc>
        <w:tcPr>
          <w:tcW w:w="1134" w:type="dxa"/>
          <w:shd w:val="clear" w:color="auto" w:fill="auto"/>
          <w:vAlign w:val="bottom"/>
        </w:tcPr>
        <w:p w14:paraId="63813CFF" w14:textId="77777777" w:rsidR="00345BC3" w:rsidRPr="00345BC3" w:rsidRDefault="00345BC3" w:rsidP="00345BC3">
          <w:pPr>
            <w:pStyle w:val="Sidfot"/>
            <w:ind w:left="-54"/>
            <w:jc w:val="right"/>
            <w:rPr>
              <w:rStyle w:val="Sidnummer"/>
              <w:lang w:val="en-US"/>
            </w:rPr>
          </w:pPr>
          <w:r w:rsidRPr="00345BC3">
            <w:rPr>
              <w:rStyle w:val="Sidnummer"/>
              <w:lang w:val="en-US"/>
            </w:rPr>
            <w:t xml:space="preserve">Only one document </w:t>
          </w:r>
          <w:r>
            <w:rPr>
              <w:rStyle w:val="Sidnummer"/>
              <w:lang w:val="en-US"/>
            </w:rPr>
            <w:t xml:space="preserve">to be signed - </w:t>
          </w:r>
          <w:r w:rsidRPr="00345BC3">
            <w:rPr>
              <w:rStyle w:val="Sidnummer"/>
              <w:lang w:val="en-US"/>
            </w:rPr>
            <w:t xml:space="preserve">  English version</w:t>
          </w:r>
        </w:p>
      </w:tc>
    </w:tr>
  </w:tbl>
  <w:p w14:paraId="62DAD76F" w14:textId="77777777" w:rsidR="00AC1B1C" w:rsidRPr="00345BC3" w:rsidRDefault="00345BC3" w:rsidP="006A7494">
    <w:pPr>
      <w:rPr>
        <w:sz w:val="2"/>
        <w:szCs w:val="2"/>
        <w:lang w:val="en-US"/>
      </w:rPr>
    </w:pPr>
    <w:r w:rsidRPr="00345BC3">
      <w:rPr>
        <w:sz w:val="2"/>
        <w:szCs w:val="2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9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</w:tblGrid>
    <w:tr w:rsidR="00345BC3" w14:paraId="18796A06" w14:textId="77777777" w:rsidTr="00345BC3">
      <w:tc>
        <w:tcPr>
          <w:tcW w:w="7994" w:type="dxa"/>
          <w:shd w:val="clear" w:color="auto" w:fill="auto"/>
        </w:tcPr>
        <w:p w14:paraId="28AD393C" w14:textId="77777777" w:rsidR="00345BC3" w:rsidRPr="00B42BE1" w:rsidRDefault="00345BC3" w:rsidP="00AC1B1C">
          <w:pPr>
            <w:pStyle w:val="Sidfot"/>
          </w:pPr>
          <w:r>
            <w:t>Endast en version ska signeras – svensk version</w:t>
          </w:r>
        </w:p>
      </w:tc>
    </w:tr>
  </w:tbl>
  <w:p w14:paraId="04E516A4" w14:textId="77777777" w:rsidR="00AC1B1C" w:rsidRPr="0088053E" w:rsidRDefault="007F7E46" w:rsidP="0088053E">
    <w:pPr>
      <w:pStyle w:val="Liststycke"/>
      <w:numPr>
        <w:ilvl w:val="0"/>
        <w:numId w:val="31"/>
      </w:numPr>
      <w:rPr>
        <w:sz w:val="2"/>
        <w:szCs w:val="2"/>
      </w:rPr>
    </w:pPr>
    <w:r>
      <w:rPr>
        <w:sz w:val="2"/>
        <w:szCs w:val="2"/>
      </w:rPr>
      <w:t xml:space="preserve"> - /</w:t>
    </w:r>
    <w:r w:rsidR="0088053E" w:rsidRPr="0088053E">
      <w:rPr>
        <w:sz w:val="2"/>
        <w:szCs w:val="2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E84A" w14:textId="77777777" w:rsidR="00BC0C93" w:rsidRDefault="00BC0C93" w:rsidP="00AB37AC">
      <w:r>
        <w:separator/>
      </w:r>
    </w:p>
  </w:footnote>
  <w:footnote w:type="continuationSeparator" w:id="0">
    <w:p w14:paraId="3BEB6EAA" w14:textId="77777777" w:rsidR="00BC0C93" w:rsidRDefault="00BC0C93" w:rsidP="00AB37AC">
      <w:r>
        <w:continuationSeparator/>
      </w:r>
    </w:p>
  </w:footnote>
  <w:footnote w:id="1">
    <w:p w14:paraId="0B2A0858" w14:textId="77777777" w:rsidR="007F7E46" w:rsidRDefault="007F7E46">
      <w:pPr>
        <w:pStyle w:val="Fotnotstext"/>
      </w:pPr>
      <w:r w:rsidRPr="007F7E46">
        <w:rPr>
          <w:rStyle w:val="Fotnotsreferens"/>
          <w:sz w:val="20"/>
        </w:rPr>
        <w:footnoteRef/>
      </w:r>
      <w:r w:rsidRPr="007F7E46">
        <w:rPr>
          <w:sz w:val="20"/>
        </w:rPr>
        <w:t xml:space="preserve"> Elektroniska signaturer (</w:t>
      </w:r>
      <w:proofErr w:type="spellStart"/>
      <w:r w:rsidRPr="007F7E46">
        <w:rPr>
          <w:sz w:val="20"/>
        </w:rPr>
        <w:t>adobe</w:t>
      </w:r>
      <w:proofErr w:type="spellEnd"/>
      <w:r w:rsidRPr="007F7E46">
        <w:rPr>
          <w:sz w:val="20"/>
        </w:rPr>
        <w:t xml:space="preserve">) </w:t>
      </w:r>
    </w:p>
  </w:footnote>
  <w:footnote w:id="2">
    <w:p w14:paraId="668EC4A0" w14:textId="77777777" w:rsidR="00345BC3" w:rsidRDefault="00345BC3">
      <w:pPr>
        <w:pStyle w:val="Fotnotstext"/>
      </w:pPr>
      <w:r w:rsidRPr="00345BC3">
        <w:rPr>
          <w:rStyle w:val="Fotnotsreferens"/>
          <w:sz w:val="18"/>
        </w:rPr>
        <w:footnoteRef/>
      </w:r>
      <w:r w:rsidRPr="00345BC3">
        <w:rPr>
          <w:sz w:val="18"/>
        </w:rPr>
        <w:t xml:space="preserve"> Electronic </w:t>
      </w:r>
      <w:proofErr w:type="spellStart"/>
      <w:r w:rsidRPr="00345BC3">
        <w:rPr>
          <w:sz w:val="18"/>
        </w:rPr>
        <w:t>signatures</w:t>
      </w:r>
      <w:proofErr w:type="spellEnd"/>
      <w:r w:rsidRPr="00345BC3">
        <w:rPr>
          <w:sz w:val="18"/>
        </w:rPr>
        <w:t xml:space="preserve"> (</w:t>
      </w:r>
      <w:proofErr w:type="spellStart"/>
      <w:r w:rsidRPr="00345BC3">
        <w:rPr>
          <w:sz w:val="18"/>
        </w:rPr>
        <w:t>adobe</w:t>
      </w:r>
      <w:proofErr w:type="spellEnd"/>
      <w:r w:rsidRPr="00345BC3">
        <w:rPr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96BC" w14:textId="77777777" w:rsidR="0088053E" w:rsidRPr="0088053E" w:rsidRDefault="0088053E" w:rsidP="0088053E">
    <w:pPr>
      <w:pStyle w:val="Sidhuvud"/>
    </w:pPr>
    <w:r w:rsidRPr="00B55E33">
      <w:rPr>
        <w:noProof/>
        <w:lang w:val="en-GB" w:eastAsia="en-GB"/>
      </w:rPr>
      <w:drawing>
        <wp:inline distT="0" distB="0" distL="0" distR="0" wp14:anchorId="3AC1084C" wp14:editId="1A681D22">
          <wp:extent cx="952500" cy="952500"/>
          <wp:effectExtent l="0" t="0" r="0" b="0"/>
          <wp:docPr id="2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3" w:type="dxa"/>
      <w:tblInd w:w="-7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AC1B1C" w14:paraId="01AF8B5F" w14:textId="77777777" w:rsidTr="00B42BE1">
      <w:trPr>
        <w:trHeight w:val="238"/>
      </w:trPr>
      <w:tc>
        <w:tcPr>
          <w:tcW w:w="3521" w:type="dxa"/>
          <w:vMerge w:val="restart"/>
          <w:shd w:val="clear" w:color="auto" w:fill="auto"/>
        </w:tcPr>
        <w:p w14:paraId="6E9662B8" w14:textId="77777777" w:rsidR="00AC1B1C" w:rsidRPr="00B42BE1" w:rsidRDefault="003F506A" w:rsidP="00B42BE1">
          <w:pPr>
            <w:pStyle w:val="Sidhuvud"/>
            <w:spacing w:before="60"/>
            <w:rPr>
              <w:b/>
            </w:rPr>
          </w:pPr>
          <w:r w:rsidRPr="00B55E33">
            <w:rPr>
              <w:noProof/>
              <w:lang w:val="en-GB" w:eastAsia="en-GB"/>
            </w:rPr>
            <w:drawing>
              <wp:inline distT="0" distB="0" distL="0" distR="0" wp14:anchorId="27326CCE" wp14:editId="5484F14D">
                <wp:extent cx="952500" cy="9525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shd w:val="clear" w:color="auto" w:fill="auto"/>
        </w:tcPr>
        <w:p w14:paraId="1A5614EC" w14:textId="77777777"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736D6C49" w14:textId="77777777"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47E02275" w14:textId="77777777"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7C96B8BE" w14:textId="77777777"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3D3A53D9" w14:textId="77777777" w:rsidR="00AC1B1C" w:rsidRPr="006A7494" w:rsidRDefault="00AC1B1C" w:rsidP="006A7494">
          <w:pPr>
            <w:pStyle w:val="HeaderBold"/>
          </w:pPr>
        </w:p>
      </w:tc>
    </w:tr>
    <w:tr w:rsidR="00AC1B1C" w14:paraId="451FD4F4" w14:textId="77777777" w:rsidTr="00B42BE1">
      <w:tc>
        <w:tcPr>
          <w:tcW w:w="3521" w:type="dxa"/>
          <w:vMerge/>
          <w:shd w:val="clear" w:color="auto" w:fill="auto"/>
        </w:tcPr>
        <w:p w14:paraId="46825F54" w14:textId="77777777" w:rsidR="00AC1B1C" w:rsidRPr="00B42BE1" w:rsidRDefault="00AC1B1C" w:rsidP="00AC1B1C">
          <w:pPr>
            <w:pStyle w:val="Sidhuvud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128FEC9E" w14:textId="77777777" w:rsidR="00AC1B1C" w:rsidRPr="00B42BE1" w:rsidRDefault="00AC1B1C" w:rsidP="006A7494">
          <w:pPr>
            <w:pStyle w:val="Sidhuvud"/>
          </w:pPr>
        </w:p>
      </w:tc>
      <w:tc>
        <w:tcPr>
          <w:tcW w:w="226" w:type="dxa"/>
          <w:shd w:val="clear" w:color="auto" w:fill="auto"/>
        </w:tcPr>
        <w:p w14:paraId="36751E60" w14:textId="77777777" w:rsidR="00AC1B1C" w:rsidRPr="00B42BE1" w:rsidRDefault="00AC1B1C" w:rsidP="006A7494">
          <w:pPr>
            <w:pStyle w:val="Sidhuvud"/>
          </w:pPr>
        </w:p>
      </w:tc>
      <w:tc>
        <w:tcPr>
          <w:tcW w:w="1962" w:type="dxa"/>
          <w:shd w:val="clear" w:color="auto" w:fill="auto"/>
        </w:tcPr>
        <w:p w14:paraId="461B0C76" w14:textId="77777777" w:rsidR="00AC1B1C" w:rsidRPr="00B42BE1" w:rsidRDefault="00AC1B1C" w:rsidP="006A7494">
          <w:pPr>
            <w:pStyle w:val="Sidhuvud"/>
          </w:pPr>
        </w:p>
      </w:tc>
      <w:tc>
        <w:tcPr>
          <w:tcW w:w="226" w:type="dxa"/>
          <w:shd w:val="clear" w:color="auto" w:fill="auto"/>
        </w:tcPr>
        <w:p w14:paraId="16B9DE91" w14:textId="77777777" w:rsidR="00AC1B1C" w:rsidRPr="00B42BE1" w:rsidRDefault="00AC1B1C" w:rsidP="006A7494">
          <w:pPr>
            <w:pStyle w:val="Sidhuvud"/>
          </w:pPr>
        </w:p>
      </w:tc>
      <w:tc>
        <w:tcPr>
          <w:tcW w:w="1962" w:type="dxa"/>
          <w:shd w:val="clear" w:color="auto" w:fill="auto"/>
        </w:tcPr>
        <w:p w14:paraId="739C1007" w14:textId="77777777" w:rsidR="00AC1B1C" w:rsidRPr="00B42BE1" w:rsidRDefault="00AC1B1C" w:rsidP="006A7494">
          <w:pPr>
            <w:pStyle w:val="Sidhuvud"/>
          </w:pPr>
        </w:p>
      </w:tc>
    </w:tr>
    <w:tr w:rsidR="00AC1B1C" w14:paraId="5B2468F6" w14:textId="77777777" w:rsidTr="00B42BE1">
      <w:trPr>
        <w:trHeight w:val="238"/>
      </w:trPr>
      <w:tc>
        <w:tcPr>
          <w:tcW w:w="3521" w:type="dxa"/>
          <w:vMerge/>
          <w:shd w:val="clear" w:color="auto" w:fill="auto"/>
        </w:tcPr>
        <w:p w14:paraId="71396A95" w14:textId="77777777" w:rsidR="00AC1B1C" w:rsidRPr="00B42BE1" w:rsidRDefault="00AC1B1C" w:rsidP="00AC1B1C">
          <w:pPr>
            <w:pStyle w:val="Sidhuvud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42BABD15" w14:textId="77777777"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10F49849" w14:textId="77777777"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1282F134" w14:textId="77777777"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446C12B6" w14:textId="77777777"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01169A27" w14:textId="77777777" w:rsidR="00AC1B1C" w:rsidRPr="006A7494" w:rsidRDefault="00AC1B1C" w:rsidP="006A7494">
          <w:pPr>
            <w:pStyle w:val="HeaderBold"/>
          </w:pPr>
        </w:p>
      </w:tc>
    </w:tr>
    <w:tr w:rsidR="00AC1B1C" w14:paraId="2E6ED4B9" w14:textId="77777777" w:rsidTr="00B42BE1">
      <w:tc>
        <w:tcPr>
          <w:tcW w:w="3521" w:type="dxa"/>
          <w:vMerge/>
          <w:shd w:val="clear" w:color="auto" w:fill="auto"/>
        </w:tcPr>
        <w:p w14:paraId="1EDB9850" w14:textId="77777777" w:rsidR="00AC1B1C" w:rsidRPr="00B42BE1" w:rsidRDefault="00AC1B1C" w:rsidP="00AC1B1C">
          <w:pPr>
            <w:pStyle w:val="Sidhuvud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696EE610" w14:textId="77777777" w:rsidR="00AC1B1C" w:rsidRPr="00B42BE1" w:rsidRDefault="00AC1B1C" w:rsidP="006A7494">
          <w:pPr>
            <w:pStyle w:val="Sidhuvud"/>
          </w:pPr>
        </w:p>
      </w:tc>
      <w:tc>
        <w:tcPr>
          <w:tcW w:w="226" w:type="dxa"/>
          <w:shd w:val="clear" w:color="auto" w:fill="auto"/>
        </w:tcPr>
        <w:p w14:paraId="5E7CEC12" w14:textId="77777777" w:rsidR="00AC1B1C" w:rsidRPr="00B42BE1" w:rsidRDefault="00AC1B1C" w:rsidP="006A7494">
          <w:pPr>
            <w:pStyle w:val="Sidhuvud"/>
          </w:pPr>
        </w:p>
      </w:tc>
      <w:tc>
        <w:tcPr>
          <w:tcW w:w="1962" w:type="dxa"/>
          <w:shd w:val="clear" w:color="auto" w:fill="auto"/>
        </w:tcPr>
        <w:p w14:paraId="79795CD5" w14:textId="77777777" w:rsidR="00AC1B1C" w:rsidRPr="00B42BE1" w:rsidRDefault="00AC1B1C" w:rsidP="006A7494">
          <w:pPr>
            <w:pStyle w:val="Sidhuvud"/>
          </w:pPr>
        </w:p>
      </w:tc>
      <w:tc>
        <w:tcPr>
          <w:tcW w:w="226" w:type="dxa"/>
          <w:shd w:val="clear" w:color="auto" w:fill="auto"/>
        </w:tcPr>
        <w:p w14:paraId="3FEB3F9B" w14:textId="77777777" w:rsidR="00AC1B1C" w:rsidRPr="00B42BE1" w:rsidRDefault="00AC1B1C" w:rsidP="006A7494">
          <w:pPr>
            <w:pStyle w:val="Sidhuvud"/>
          </w:pPr>
        </w:p>
      </w:tc>
      <w:tc>
        <w:tcPr>
          <w:tcW w:w="1962" w:type="dxa"/>
          <w:shd w:val="clear" w:color="auto" w:fill="auto"/>
        </w:tcPr>
        <w:p w14:paraId="3EF3EA43" w14:textId="77777777" w:rsidR="00AC1B1C" w:rsidRPr="00B42BE1" w:rsidRDefault="00AC1B1C" w:rsidP="006A7494">
          <w:pPr>
            <w:pStyle w:val="Sidhuvud"/>
          </w:pPr>
        </w:p>
      </w:tc>
    </w:tr>
    <w:tr w:rsidR="00AC1B1C" w14:paraId="09192E4D" w14:textId="77777777" w:rsidTr="00B42BE1">
      <w:trPr>
        <w:trHeight w:val="238"/>
      </w:trPr>
      <w:tc>
        <w:tcPr>
          <w:tcW w:w="3521" w:type="dxa"/>
          <w:vMerge/>
          <w:shd w:val="clear" w:color="auto" w:fill="auto"/>
        </w:tcPr>
        <w:p w14:paraId="6CE38283" w14:textId="77777777" w:rsidR="00AC1B1C" w:rsidRPr="00B42BE1" w:rsidRDefault="00AC1B1C" w:rsidP="00AC1B1C">
          <w:pPr>
            <w:pStyle w:val="Sidhuvud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6F12DC77" w14:textId="77777777"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41A0AB41" w14:textId="77777777"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4BD6B75A" w14:textId="77777777"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0744D044" w14:textId="77777777"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75F668A3" w14:textId="77777777" w:rsidR="00AC1B1C" w:rsidRPr="006A7494" w:rsidRDefault="00AC1B1C" w:rsidP="006A7494">
          <w:pPr>
            <w:pStyle w:val="HeaderBold"/>
          </w:pPr>
        </w:p>
      </w:tc>
    </w:tr>
    <w:tr w:rsidR="00AC1B1C" w14:paraId="5E2C687D" w14:textId="77777777" w:rsidTr="00B42BE1">
      <w:tc>
        <w:tcPr>
          <w:tcW w:w="3521" w:type="dxa"/>
          <w:vMerge/>
          <w:shd w:val="clear" w:color="auto" w:fill="auto"/>
        </w:tcPr>
        <w:p w14:paraId="261207D5" w14:textId="77777777" w:rsidR="00AC1B1C" w:rsidRPr="00B42BE1" w:rsidRDefault="00AC1B1C" w:rsidP="00AC1B1C">
          <w:pPr>
            <w:pStyle w:val="Sidhuvud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1CC33146" w14:textId="77777777" w:rsidR="00AC1B1C" w:rsidRPr="00B42BE1" w:rsidRDefault="00AC1B1C" w:rsidP="006A7494">
          <w:pPr>
            <w:pStyle w:val="Sidhuvud"/>
          </w:pPr>
        </w:p>
      </w:tc>
      <w:tc>
        <w:tcPr>
          <w:tcW w:w="226" w:type="dxa"/>
          <w:shd w:val="clear" w:color="auto" w:fill="auto"/>
        </w:tcPr>
        <w:p w14:paraId="07461B6E" w14:textId="77777777" w:rsidR="00AC1B1C" w:rsidRPr="00B42BE1" w:rsidRDefault="00AC1B1C" w:rsidP="006A7494">
          <w:pPr>
            <w:pStyle w:val="Sidhuvud"/>
          </w:pPr>
        </w:p>
      </w:tc>
      <w:tc>
        <w:tcPr>
          <w:tcW w:w="1962" w:type="dxa"/>
          <w:shd w:val="clear" w:color="auto" w:fill="auto"/>
        </w:tcPr>
        <w:p w14:paraId="27970C00" w14:textId="77777777" w:rsidR="00AC1B1C" w:rsidRPr="00B42BE1" w:rsidRDefault="00AC1B1C" w:rsidP="006A7494">
          <w:pPr>
            <w:pStyle w:val="Sidhuvud"/>
          </w:pPr>
        </w:p>
      </w:tc>
      <w:tc>
        <w:tcPr>
          <w:tcW w:w="226" w:type="dxa"/>
          <w:shd w:val="clear" w:color="auto" w:fill="auto"/>
        </w:tcPr>
        <w:p w14:paraId="68B428F3" w14:textId="77777777" w:rsidR="00AC1B1C" w:rsidRPr="00B42BE1" w:rsidRDefault="00AC1B1C" w:rsidP="006A7494">
          <w:pPr>
            <w:pStyle w:val="Sidhuvud"/>
          </w:pPr>
        </w:p>
      </w:tc>
      <w:tc>
        <w:tcPr>
          <w:tcW w:w="1962" w:type="dxa"/>
          <w:shd w:val="clear" w:color="auto" w:fill="auto"/>
        </w:tcPr>
        <w:p w14:paraId="6293E105" w14:textId="77777777" w:rsidR="00AC1B1C" w:rsidRPr="00B42BE1" w:rsidRDefault="00AC1B1C" w:rsidP="006A7494">
          <w:pPr>
            <w:pStyle w:val="Sidhuvud"/>
          </w:pPr>
        </w:p>
      </w:tc>
    </w:tr>
    <w:tr w:rsidR="00AC1B1C" w14:paraId="4D82451B" w14:textId="77777777" w:rsidTr="00B42BE1">
      <w:trPr>
        <w:trHeight w:val="238"/>
      </w:trPr>
      <w:tc>
        <w:tcPr>
          <w:tcW w:w="3521" w:type="dxa"/>
          <w:vMerge/>
          <w:shd w:val="clear" w:color="auto" w:fill="auto"/>
        </w:tcPr>
        <w:p w14:paraId="68B15DEC" w14:textId="77777777" w:rsidR="00AC1B1C" w:rsidRPr="00B42BE1" w:rsidRDefault="00AC1B1C" w:rsidP="00AC1B1C">
          <w:pPr>
            <w:pStyle w:val="Sidhuvud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776D10C1" w14:textId="77777777"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2E28BD24" w14:textId="77777777"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6BECDFD3" w14:textId="77777777" w:rsidR="00AC1B1C" w:rsidRPr="006A7494" w:rsidRDefault="00AC1B1C" w:rsidP="006A7494">
          <w:pPr>
            <w:pStyle w:val="HeaderBold"/>
          </w:pPr>
        </w:p>
      </w:tc>
      <w:tc>
        <w:tcPr>
          <w:tcW w:w="226" w:type="dxa"/>
          <w:shd w:val="clear" w:color="auto" w:fill="auto"/>
        </w:tcPr>
        <w:p w14:paraId="79538202" w14:textId="77777777" w:rsidR="00AC1B1C" w:rsidRPr="006A7494" w:rsidRDefault="00AC1B1C" w:rsidP="006A7494">
          <w:pPr>
            <w:pStyle w:val="HeaderBold"/>
          </w:pPr>
        </w:p>
      </w:tc>
      <w:tc>
        <w:tcPr>
          <w:tcW w:w="1962" w:type="dxa"/>
          <w:shd w:val="clear" w:color="auto" w:fill="auto"/>
        </w:tcPr>
        <w:p w14:paraId="13AF7759" w14:textId="77777777" w:rsidR="00AC1B1C" w:rsidRPr="006A7494" w:rsidRDefault="00AC1B1C" w:rsidP="006A7494">
          <w:pPr>
            <w:pStyle w:val="HeaderBold"/>
          </w:pPr>
        </w:p>
      </w:tc>
    </w:tr>
    <w:tr w:rsidR="00AC1B1C" w14:paraId="239A6715" w14:textId="77777777" w:rsidTr="00B42BE1">
      <w:tc>
        <w:tcPr>
          <w:tcW w:w="3521" w:type="dxa"/>
          <w:vMerge/>
          <w:shd w:val="clear" w:color="auto" w:fill="auto"/>
        </w:tcPr>
        <w:p w14:paraId="19A20A5B" w14:textId="77777777" w:rsidR="00AC1B1C" w:rsidRPr="00B42BE1" w:rsidRDefault="00AC1B1C" w:rsidP="00AC1B1C">
          <w:pPr>
            <w:pStyle w:val="Sidhuvud"/>
            <w:rPr>
              <w:b/>
            </w:rPr>
          </w:pPr>
        </w:p>
      </w:tc>
      <w:tc>
        <w:tcPr>
          <w:tcW w:w="1956" w:type="dxa"/>
          <w:shd w:val="clear" w:color="auto" w:fill="auto"/>
        </w:tcPr>
        <w:p w14:paraId="78740DF6" w14:textId="77777777" w:rsidR="00AC1B1C" w:rsidRPr="00B42BE1" w:rsidRDefault="00AC1B1C" w:rsidP="006A7494">
          <w:pPr>
            <w:pStyle w:val="Sidhuvud"/>
          </w:pPr>
        </w:p>
      </w:tc>
      <w:tc>
        <w:tcPr>
          <w:tcW w:w="226" w:type="dxa"/>
          <w:shd w:val="clear" w:color="auto" w:fill="auto"/>
        </w:tcPr>
        <w:p w14:paraId="17488C75" w14:textId="77777777" w:rsidR="00AC1B1C" w:rsidRPr="00B42BE1" w:rsidRDefault="00AC1B1C" w:rsidP="006A7494">
          <w:pPr>
            <w:pStyle w:val="Sidhuvud"/>
          </w:pPr>
        </w:p>
      </w:tc>
      <w:tc>
        <w:tcPr>
          <w:tcW w:w="1962" w:type="dxa"/>
          <w:shd w:val="clear" w:color="auto" w:fill="auto"/>
        </w:tcPr>
        <w:p w14:paraId="5541222B" w14:textId="77777777" w:rsidR="00AC1B1C" w:rsidRPr="00B42BE1" w:rsidRDefault="00AC1B1C" w:rsidP="006A7494">
          <w:pPr>
            <w:pStyle w:val="Sidhuvud"/>
          </w:pPr>
        </w:p>
      </w:tc>
      <w:tc>
        <w:tcPr>
          <w:tcW w:w="226" w:type="dxa"/>
          <w:shd w:val="clear" w:color="auto" w:fill="auto"/>
        </w:tcPr>
        <w:p w14:paraId="3EC8B844" w14:textId="77777777" w:rsidR="00AC1B1C" w:rsidRPr="00B42BE1" w:rsidRDefault="00AC1B1C" w:rsidP="006A7494">
          <w:pPr>
            <w:pStyle w:val="Sidhuvud"/>
          </w:pPr>
        </w:p>
      </w:tc>
      <w:tc>
        <w:tcPr>
          <w:tcW w:w="1962" w:type="dxa"/>
          <w:shd w:val="clear" w:color="auto" w:fill="auto"/>
        </w:tcPr>
        <w:p w14:paraId="3551F114" w14:textId="77777777" w:rsidR="00AC1B1C" w:rsidRPr="00B42BE1" w:rsidRDefault="00AC1B1C" w:rsidP="006A7494">
          <w:pPr>
            <w:pStyle w:val="Sidhuvud"/>
          </w:pPr>
        </w:p>
      </w:tc>
    </w:tr>
  </w:tbl>
  <w:p w14:paraId="757149CC" w14:textId="77777777" w:rsidR="00AC1B1C" w:rsidRDefault="00AC1B1C" w:rsidP="00A011CC">
    <w:pPr>
      <w:pStyle w:val="Sidhuvud"/>
    </w:pPr>
  </w:p>
  <w:p w14:paraId="162907A8" w14:textId="77777777" w:rsidR="00AC1B1C" w:rsidRDefault="00AC1B1C" w:rsidP="00A011CC">
    <w:pPr>
      <w:pStyle w:val="Sidhuvud"/>
    </w:pPr>
  </w:p>
  <w:p w14:paraId="3F1764EA" w14:textId="77777777" w:rsidR="00AC1B1C" w:rsidRDefault="00AC1B1C" w:rsidP="00A011CC">
    <w:pPr>
      <w:pStyle w:val="Sidhuvud"/>
    </w:pPr>
  </w:p>
  <w:p w14:paraId="7F873747" w14:textId="77777777" w:rsidR="00AC1B1C" w:rsidRDefault="00AC1B1C" w:rsidP="00A011CC">
    <w:pPr>
      <w:pStyle w:val="Sidhuvud"/>
    </w:pPr>
  </w:p>
  <w:p w14:paraId="01608992" w14:textId="77777777" w:rsidR="00AC1B1C" w:rsidRPr="00B75534" w:rsidRDefault="00AC1B1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8C0D21"/>
    <w:multiLevelType w:val="hybridMultilevel"/>
    <w:tmpl w:val="9E76C34E"/>
    <w:lvl w:ilvl="0" w:tplc="DB7A80B8">
      <w:numFmt w:val="bullet"/>
      <w:lvlText w:val="-"/>
      <w:lvlJc w:val="left"/>
      <w:pPr>
        <w:ind w:left="360" w:hanging="360"/>
      </w:pPr>
      <w:rPr>
        <w:rFonts w:ascii="Georgia" w:eastAsia="Georgia" w:hAnsi="Georgia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B27D1D"/>
    <w:multiLevelType w:val="hybridMultilevel"/>
    <w:tmpl w:val="2584A70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E822CA"/>
    <w:multiLevelType w:val="hybridMultilevel"/>
    <w:tmpl w:val="8A320582"/>
    <w:lvl w:ilvl="0" w:tplc="DB7A80B8">
      <w:numFmt w:val="bullet"/>
      <w:lvlText w:val="-"/>
      <w:lvlJc w:val="left"/>
      <w:pPr>
        <w:ind w:left="360" w:hanging="360"/>
      </w:pPr>
      <w:rPr>
        <w:rFonts w:ascii="Georgia" w:eastAsia="Georgia" w:hAnsi="Georgia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57050B"/>
    <w:multiLevelType w:val="hybridMultilevel"/>
    <w:tmpl w:val="4F5AB7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9329E"/>
    <w:multiLevelType w:val="hybridMultilevel"/>
    <w:tmpl w:val="C28C1B26"/>
    <w:lvl w:ilvl="0" w:tplc="041D0017">
      <w:start w:val="1"/>
      <w:numFmt w:val="lowerLetter"/>
      <w:lvlText w:val="%1)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CF55222"/>
    <w:multiLevelType w:val="hybridMultilevel"/>
    <w:tmpl w:val="B902F0B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301C5"/>
    <w:multiLevelType w:val="hybridMultilevel"/>
    <w:tmpl w:val="268AF114"/>
    <w:lvl w:ilvl="0" w:tplc="09E60464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826C2"/>
    <w:multiLevelType w:val="hybridMultilevel"/>
    <w:tmpl w:val="437EC7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5C52C4"/>
    <w:multiLevelType w:val="hybridMultilevel"/>
    <w:tmpl w:val="BCE894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7A58D9"/>
    <w:multiLevelType w:val="hybridMultilevel"/>
    <w:tmpl w:val="DC9E34C4"/>
    <w:lvl w:ilvl="0" w:tplc="D0B064F0"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361EDB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44F75"/>
    <w:multiLevelType w:val="hybridMultilevel"/>
    <w:tmpl w:val="063A1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04A66"/>
    <w:multiLevelType w:val="hybridMultilevel"/>
    <w:tmpl w:val="E3D636F2"/>
    <w:lvl w:ilvl="0" w:tplc="DB7A80B8">
      <w:numFmt w:val="bullet"/>
      <w:lvlText w:val="-"/>
      <w:lvlJc w:val="left"/>
      <w:pPr>
        <w:ind w:left="360" w:hanging="360"/>
      </w:pPr>
      <w:rPr>
        <w:rFonts w:ascii="Georgia" w:eastAsia="Georgia" w:hAnsi="Georgia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CB6D19"/>
    <w:multiLevelType w:val="hybridMultilevel"/>
    <w:tmpl w:val="308A8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74271"/>
    <w:multiLevelType w:val="hybridMultilevel"/>
    <w:tmpl w:val="6CCEAC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B971AC"/>
    <w:multiLevelType w:val="hybridMultilevel"/>
    <w:tmpl w:val="43405BDA"/>
    <w:lvl w:ilvl="0" w:tplc="677A2006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43F98"/>
    <w:multiLevelType w:val="hybridMultilevel"/>
    <w:tmpl w:val="DF8A3A8A"/>
    <w:lvl w:ilvl="0" w:tplc="09E60464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6"/>
    <w:multiLevelType w:val="hybridMultilevel"/>
    <w:tmpl w:val="C5FCDCF2"/>
    <w:lvl w:ilvl="0" w:tplc="DB7A80B8">
      <w:numFmt w:val="bullet"/>
      <w:lvlText w:val="-"/>
      <w:lvlJc w:val="left"/>
      <w:pPr>
        <w:ind w:left="360" w:hanging="360"/>
      </w:pPr>
      <w:rPr>
        <w:rFonts w:ascii="Georgia" w:eastAsia="Georgia" w:hAnsi="Georgia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A1C79"/>
    <w:multiLevelType w:val="hybridMultilevel"/>
    <w:tmpl w:val="0C883C7C"/>
    <w:lvl w:ilvl="0" w:tplc="677A2006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3"/>
  </w:num>
  <w:num w:numId="6">
    <w:abstractNumId w:val="2"/>
  </w:num>
  <w:num w:numId="7">
    <w:abstractNumId w:val="4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8"/>
  </w:num>
  <w:num w:numId="12">
    <w:abstractNumId w:val="14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0"/>
  </w:num>
  <w:num w:numId="14">
    <w:abstractNumId w:val="27"/>
  </w:num>
  <w:num w:numId="15">
    <w:abstractNumId w:val="23"/>
  </w:num>
  <w:num w:numId="16">
    <w:abstractNumId w:val="16"/>
  </w:num>
  <w:num w:numId="17">
    <w:abstractNumId w:val="12"/>
  </w:num>
  <w:num w:numId="18">
    <w:abstractNumId w:val="6"/>
  </w:num>
  <w:num w:numId="19">
    <w:abstractNumId w:val="11"/>
  </w:num>
  <w:num w:numId="20">
    <w:abstractNumId w:val="25"/>
  </w:num>
  <w:num w:numId="21">
    <w:abstractNumId w:val="7"/>
  </w:num>
  <w:num w:numId="22">
    <w:abstractNumId w:val="26"/>
  </w:num>
  <w:num w:numId="23">
    <w:abstractNumId w:val="5"/>
  </w:num>
  <w:num w:numId="24">
    <w:abstractNumId w:val="21"/>
  </w:num>
  <w:num w:numId="25">
    <w:abstractNumId w:val="24"/>
  </w:num>
  <w:num w:numId="26">
    <w:abstractNumId w:val="9"/>
  </w:num>
  <w:num w:numId="27">
    <w:abstractNumId w:val="8"/>
  </w:num>
  <w:num w:numId="28">
    <w:abstractNumId w:val="10"/>
  </w:num>
  <w:num w:numId="29">
    <w:abstractNumId w:val="22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2F"/>
    <w:rsid w:val="00035B87"/>
    <w:rsid w:val="00037A26"/>
    <w:rsid w:val="00045E14"/>
    <w:rsid w:val="00073B8C"/>
    <w:rsid w:val="00082EFF"/>
    <w:rsid w:val="0008798F"/>
    <w:rsid w:val="000963FA"/>
    <w:rsid w:val="000A63C4"/>
    <w:rsid w:val="000B4D37"/>
    <w:rsid w:val="000C52CB"/>
    <w:rsid w:val="000C7B47"/>
    <w:rsid w:val="000F0D78"/>
    <w:rsid w:val="001075E4"/>
    <w:rsid w:val="001429EB"/>
    <w:rsid w:val="00152F89"/>
    <w:rsid w:val="001621F9"/>
    <w:rsid w:val="0017683E"/>
    <w:rsid w:val="001819BC"/>
    <w:rsid w:val="0018642A"/>
    <w:rsid w:val="001911CB"/>
    <w:rsid w:val="00195977"/>
    <w:rsid w:val="00196203"/>
    <w:rsid w:val="001A3685"/>
    <w:rsid w:val="001A68B8"/>
    <w:rsid w:val="001C14EA"/>
    <w:rsid w:val="001C3062"/>
    <w:rsid w:val="001C3716"/>
    <w:rsid w:val="001C3AF8"/>
    <w:rsid w:val="001C4115"/>
    <w:rsid w:val="001E2015"/>
    <w:rsid w:val="001E5C1A"/>
    <w:rsid w:val="001F3547"/>
    <w:rsid w:val="0020433A"/>
    <w:rsid w:val="00207BE8"/>
    <w:rsid w:val="0021327C"/>
    <w:rsid w:val="002179BC"/>
    <w:rsid w:val="00222B49"/>
    <w:rsid w:val="0022742F"/>
    <w:rsid w:val="00233AED"/>
    <w:rsid w:val="00234659"/>
    <w:rsid w:val="00245131"/>
    <w:rsid w:val="00260080"/>
    <w:rsid w:val="00265CAE"/>
    <w:rsid w:val="002749BA"/>
    <w:rsid w:val="00276667"/>
    <w:rsid w:val="00294F08"/>
    <w:rsid w:val="00296774"/>
    <w:rsid w:val="002A115A"/>
    <w:rsid w:val="002B4F66"/>
    <w:rsid w:val="002B60DA"/>
    <w:rsid w:val="002E0CFD"/>
    <w:rsid w:val="002E25EF"/>
    <w:rsid w:val="002E47D4"/>
    <w:rsid w:val="00310604"/>
    <w:rsid w:val="00320059"/>
    <w:rsid w:val="00326A21"/>
    <w:rsid w:val="00335425"/>
    <w:rsid w:val="00342691"/>
    <w:rsid w:val="00345BC3"/>
    <w:rsid w:val="00354E81"/>
    <w:rsid w:val="003637DF"/>
    <w:rsid w:val="00364BE7"/>
    <w:rsid w:val="00383258"/>
    <w:rsid w:val="0039495B"/>
    <w:rsid w:val="0039792F"/>
    <w:rsid w:val="003A221F"/>
    <w:rsid w:val="003A2FB2"/>
    <w:rsid w:val="003A6AF0"/>
    <w:rsid w:val="003B55F6"/>
    <w:rsid w:val="003C49D7"/>
    <w:rsid w:val="003C5C7A"/>
    <w:rsid w:val="003D4B54"/>
    <w:rsid w:val="003D5E50"/>
    <w:rsid w:val="003E7B80"/>
    <w:rsid w:val="003F0FAA"/>
    <w:rsid w:val="003F35E7"/>
    <w:rsid w:val="003F506A"/>
    <w:rsid w:val="00413997"/>
    <w:rsid w:val="0044711E"/>
    <w:rsid w:val="0046514F"/>
    <w:rsid w:val="00484AB4"/>
    <w:rsid w:val="00490BD5"/>
    <w:rsid w:val="004A3440"/>
    <w:rsid w:val="004F2FC4"/>
    <w:rsid w:val="00504D5F"/>
    <w:rsid w:val="005102FD"/>
    <w:rsid w:val="0051436F"/>
    <w:rsid w:val="0051473C"/>
    <w:rsid w:val="00516DE4"/>
    <w:rsid w:val="00523FF5"/>
    <w:rsid w:val="00530731"/>
    <w:rsid w:val="0054376B"/>
    <w:rsid w:val="00544603"/>
    <w:rsid w:val="0054715F"/>
    <w:rsid w:val="00547786"/>
    <w:rsid w:val="00547E65"/>
    <w:rsid w:val="005510B2"/>
    <w:rsid w:val="00561F52"/>
    <w:rsid w:val="00566CDF"/>
    <w:rsid w:val="0057553D"/>
    <w:rsid w:val="005C6BDC"/>
    <w:rsid w:val="005D0F28"/>
    <w:rsid w:val="005D4C56"/>
    <w:rsid w:val="005E53A3"/>
    <w:rsid w:val="006030D4"/>
    <w:rsid w:val="00611DEC"/>
    <w:rsid w:val="00640C6C"/>
    <w:rsid w:val="00646FF6"/>
    <w:rsid w:val="006544CE"/>
    <w:rsid w:val="006574CC"/>
    <w:rsid w:val="00657D22"/>
    <w:rsid w:val="00671965"/>
    <w:rsid w:val="00686F04"/>
    <w:rsid w:val="00691C72"/>
    <w:rsid w:val="00692949"/>
    <w:rsid w:val="006A7494"/>
    <w:rsid w:val="006B7468"/>
    <w:rsid w:val="006C3154"/>
    <w:rsid w:val="006C626D"/>
    <w:rsid w:val="006E119E"/>
    <w:rsid w:val="006E2356"/>
    <w:rsid w:val="007046FF"/>
    <w:rsid w:val="007277A1"/>
    <w:rsid w:val="00730430"/>
    <w:rsid w:val="007745AE"/>
    <w:rsid w:val="00780C9A"/>
    <w:rsid w:val="007835A7"/>
    <w:rsid w:val="00791756"/>
    <w:rsid w:val="00792464"/>
    <w:rsid w:val="007A1B4C"/>
    <w:rsid w:val="007B03F4"/>
    <w:rsid w:val="007D326E"/>
    <w:rsid w:val="007D387C"/>
    <w:rsid w:val="007E1BCE"/>
    <w:rsid w:val="007F0288"/>
    <w:rsid w:val="007F3C19"/>
    <w:rsid w:val="007F67AA"/>
    <w:rsid w:val="007F7E46"/>
    <w:rsid w:val="00802E4C"/>
    <w:rsid w:val="00825507"/>
    <w:rsid w:val="00834CC0"/>
    <w:rsid w:val="008408F1"/>
    <w:rsid w:val="00863257"/>
    <w:rsid w:val="00873303"/>
    <w:rsid w:val="0088053E"/>
    <w:rsid w:val="008815CA"/>
    <w:rsid w:val="008822FA"/>
    <w:rsid w:val="0088499A"/>
    <w:rsid w:val="00895331"/>
    <w:rsid w:val="008974B1"/>
    <w:rsid w:val="008975B6"/>
    <w:rsid w:val="008B6133"/>
    <w:rsid w:val="008C54C7"/>
    <w:rsid w:val="008E4593"/>
    <w:rsid w:val="008F500F"/>
    <w:rsid w:val="009012C5"/>
    <w:rsid w:val="00916344"/>
    <w:rsid w:val="00922FFA"/>
    <w:rsid w:val="00934B93"/>
    <w:rsid w:val="009361E7"/>
    <w:rsid w:val="0094082C"/>
    <w:rsid w:val="009450E9"/>
    <w:rsid w:val="00954201"/>
    <w:rsid w:val="009715F1"/>
    <w:rsid w:val="009802C1"/>
    <w:rsid w:val="00981197"/>
    <w:rsid w:val="00984A28"/>
    <w:rsid w:val="0099660C"/>
    <w:rsid w:val="00996BD4"/>
    <w:rsid w:val="009A3428"/>
    <w:rsid w:val="009A59C3"/>
    <w:rsid w:val="009A6833"/>
    <w:rsid w:val="009B23CD"/>
    <w:rsid w:val="009C0D0F"/>
    <w:rsid w:val="009C5669"/>
    <w:rsid w:val="00A011CC"/>
    <w:rsid w:val="00A14D40"/>
    <w:rsid w:val="00A20991"/>
    <w:rsid w:val="00A22FAC"/>
    <w:rsid w:val="00A26B67"/>
    <w:rsid w:val="00A27532"/>
    <w:rsid w:val="00A2774A"/>
    <w:rsid w:val="00A37248"/>
    <w:rsid w:val="00A506FD"/>
    <w:rsid w:val="00A574C8"/>
    <w:rsid w:val="00A6278D"/>
    <w:rsid w:val="00A67880"/>
    <w:rsid w:val="00A77340"/>
    <w:rsid w:val="00A833EA"/>
    <w:rsid w:val="00A9606F"/>
    <w:rsid w:val="00AA3946"/>
    <w:rsid w:val="00AB37AC"/>
    <w:rsid w:val="00AB5D2D"/>
    <w:rsid w:val="00AB69C1"/>
    <w:rsid w:val="00AC1B1C"/>
    <w:rsid w:val="00AC615F"/>
    <w:rsid w:val="00AE071D"/>
    <w:rsid w:val="00AE299D"/>
    <w:rsid w:val="00AF0371"/>
    <w:rsid w:val="00B010F4"/>
    <w:rsid w:val="00B02309"/>
    <w:rsid w:val="00B06AE0"/>
    <w:rsid w:val="00B10393"/>
    <w:rsid w:val="00B20F01"/>
    <w:rsid w:val="00B23760"/>
    <w:rsid w:val="00B23D8A"/>
    <w:rsid w:val="00B411DA"/>
    <w:rsid w:val="00B42BE1"/>
    <w:rsid w:val="00B42C43"/>
    <w:rsid w:val="00B46338"/>
    <w:rsid w:val="00B5121A"/>
    <w:rsid w:val="00B57EC1"/>
    <w:rsid w:val="00B62DBC"/>
    <w:rsid w:val="00B64BA8"/>
    <w:rsid w:val="00B6619D"/>
    <w:rsid w:val="00B67402"/>
    <w:rsid w:val="00B75CCE"/>
    <w:rsid w:val="00B776DD"/>
    <w:rsid w:val="00B77FD4"/>
    <w:rsid w:val="00B83B1C"/>
    <w:rsid w:val="00B90528"/>
    <w:rsid w:val="00B94FD7"/>
    <w:rsid w:val="00BB6F0B"/>
    <w:rsid w:val="00BC0C93"/>
    <w:rsid w:val="00BC64D7"/>
    <w:rsid w:val="00BD10EE"/>
    <w:rsid w:val="00BD7DC7"/>
    <w:rsid w:val="00BF2061"/>
    <w:rsid w:val="00C0000C"/>
    <w:rsid w:val="00C06051"/>
    <w:rsid w:val="00C06690"/>
    <w:rsid w:val="00C31834"/>
    <w:rsid w:val="00C32E3A"/>
    <w:rsid w:val="00C3757B"/>
    <w:rsid w:val="00C46B7C"/>
    <w:rsid w:val="00C65034"/>
    <w:rsid w:val="00C829B0"/>
    <w:rsid w:val="00C87FA2"/>
    <w:rsid w:val="00C92780"/>
    <w:rsid w:val="00C94CE8"/>
    <w:rsid w:val="00CB3655"/>
    <w:rsid w:val="00CC1369"/>
    <w:rsid w:val="00CC3E80"/>
    <w:rsid w:val="00CE07A3"/>
    <w:rsid w:val="00CE10CA"/>
    <w:rsid w:val="00CE388B"/>
    <w:rsid w:val="00D020E5"/>
    <w:rsid w:val="00D2245B"/>
    <w:rsid w:val="00D2730B"/>
    <w:rsid w:val="00D27819"/>
    <w:rsid w:val="00D47682"/>
    <w:rsid w:val="00D66135"/>
    <w:rsid w:val="00DB5E16"/>
    <w:rsid w:val="00DC58C6"/>
    <w:rsid w:val="00DF1DD5"/>
    <w:rsid w:val="00E1265E"/>
    <w:rsid w:val="00E1320C"/>
    <w:rsid w:val="00E179F1"/>
    <w:rsid w:val="00E20BCA"/>
    <w:rsid w:val="00E2615A"/>
    <w:rsid w:val="00E31C14"/>
    <w:rsid w:val="00E4154A"/>
    <w:rsid w:val="00E56499"/>
    <w:rsid w:val="00E61ED9"/>
    <w:rsid w:val="00E75783"/>
    <w:rsid w:val="00E935F2"/>
    <w:rsid w:val="00EB07F4"/>
    <w:rsid w:val="00EB1D22"/>
    <w:rsid w:val="00EC565B"/>
    <w:rsid w:val="00EF0718"/>
    <w:rsid w:val="00EF1D64"/>
    <w:rsid w:val="00F0080C"/>
    <w:rsid w:val="00F13E06"/>
    <w:rsid w:val="00F14E96"/>
    <w:rsid w:val="00F16D2B"/>
    <w:rsid w:val="00F32633"/>
    <w:rsid w:val="00F3539C"/>
    <w:rsid w:val="00F44EDB"/>
    <w:rsid w:val="00F57388"/>
    <w:rsid w:val="00F860E9"/>
    <w:rsid w:val="00F91257"/>
    <w:rsid w:val="00F94E56"/>
    <w:rsid w:val="00F9570A"/>
    <w:rsid w:val="00FA2711"/>
    <w:rsid w:val="00FB6882"/>
    <w:rsid w:val="00FC5FBC"/>
    <w:rsid w:val="00FD2271"/>
    <w:rsid w:val="00FE0026"/>
    <w:rsid w:val="00FE21CB"/>
    <w:rsid w:val="00FE3A70"/>
    <w:rsid w:val="00FF058D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DC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B1C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="Arial" w:hAnsi="Arial"/>
      <w:b/>
      <w:bCs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="Arial" w:hAnsi="Arial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="Arial" w:hAnsi="Arial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="Arial" w:hAnsi="Arial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="Arial" w:hAnsi="Arial"/>
      <w:color w:val="0C295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="Arial" w:hAnsi="Arial"/>
      <w:i/>
      <w:iCs/>
      <w:color w:val="0C2952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="Arial" w:hAnsi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="Arial" w:hAnsi="Arial"/>
      <w:color w:val="40404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="Arial" w:hAnsi="Arial"/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link w:val="Rubrik1"/>
    <w:uiPriority w:val="3"/>
    <w:rsid w:val="003C5C7A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Rubrik2Char">
    <w:name w:val="Rubrik 2 Char"/>
    <w:aliases w:val="KTH Rubrik 2 Char"/>
    <w:link w:val="Rubrik2"/>
    <w:uiPriority w:val="3"/>
    <w:rsid w:val="003C5C7A"/>
    <w:rPr>
      <w:rFonts w:ascii="Arial" w:eastAsia="Times New Roman" w:hAnsi="Arial" w:cs="Times New Roman"/>
      <w:b/>
      <w:bCs/>
      <w:szCs w:val="26"/>
    </w:rPr>
  </w:style>
  <w:style w:type="character" w:customStyle="1" w:styleId="Rubrik3Char">
    <w:name w:val="Rubrik 3 Char"/>
    <w:aliases w:val="KTH Rubrik 3 Char"/>
    <w:link w:val="Rubrik3"/>
    <w:uiPriority w:val="3"/>
    <w:rsid w:val="003C5C7A"/>
    <w:rPr>
      <w:rFonts w:ascii="Arial" w:eastAsia="Times New Roman" w:hAnsi="Arial" w:cs="Times New Roman"/>
      <w:bCs/>
    </w:rPr>
  </w:style>
  <w:style w:type="character" w:customStyle="1" w:styleId="Rubrik4Char">
    <w:name w:val="Rubrik 4 Char"/>
    <w:aliases w:val="KTH Rubrik 4 Char"/>
    <w:link w:val="Rubrik4"/>
    <w:uiPriority w:val="3"/>
    <w:rsid w:val="003C5C7A"/>
    <w:rPr>
      <w:rFonts w:ascii="Arial" w:eastAsia="Times New Roman" w:hAnsi="Arial" w:cs="Times New Roman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="Arial" w:hAnsi="Arial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link w:val="Rubrik"/>
    <w:uiPriority w:val="1"/>
    <w:semiHidden/>
    <w:rsid w:val="003F0FAA"/>
    <w:rPr>
      <w:rFonts w:ascii="Arial" w:eastAsia="Times New Roman" w:hAnsi="Arial" w:cs="Times New Roman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="Arial" w:hAnsi="Arial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="Arial" w:hAnsi="Arial"/>
      <w:iCs/>
      <w:spacing w:val="15"/>
      <w:sz w:val="32"/>
    </w:rPr>
  </w:style>
  <w:style w:type="character" w:customStyle="1" w:styleId="UnderrubrikChar">
    <w:name w:val="Underrubrik Char"/>
    <w:aliases w:val="KTH Underrubrik Char"/>
    <w:link w:val="Underrubrik"/>
    <w:uiPriority w:val="1"/>
    <w:semiHidden/>
    <w:rsid w:val="003F0FAA"/>
    <w:rPr>
      <w:rFonts w:ascii="Arial" w:eastAsia="Times New Roman" w:hAnsi="Arial" w:cs="Times New Roman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link w:val="Rubrik5"/>
    <w:uiPriority w:val="9"/>
    <w:semiHidden/>
    <w:rsid w:val="00611DEC"/>
    <w:rPr>
      <w:rFonts w:ascii="Arial" w:eastAsia="Times New Roman" w:hAnsi="Arial" w:cs="Times New Roman"/>
      <w:color w:val="0C2952"/>
    </w:rPr>
  </w:style>
  <w:style w:type="character" w:customStyle="1" w:styleId="Rubrik6Char">
    <w:name w:val="Rubrik 6 Char"/>
    <w:link w:val="Rubrik6"/>
    <w:uiPriority w:val="9"/>
    <w:semiHidden/>
    <w:rsid w:val="00611DEC"/>
    <w:rPr>
      <w:rFonts w:ascii="Arial" w:eastAsia="Times New Roman" w:hAnsi="Arial" w:cs="Times New Roman"/>
      <w:i/>
      <w:iCs/>
      <w:color w:val="0C2952"/>
    </w:rPr>
  </w:style>
  <w:style w:type="character" w:customStyle="1" w:styleId="Rubrik7Char">
    <w:name w:val="Rubrik 7 Char"/>
    <w:link w:val="Rubrik7"/>
    <w:uiPriority w:val="9"/>
    <w:semiHidden/>
    <w:rsid w:val="00611DEC"/>
    <w:rPr>
      <w:rFonts w:ascii="Arial" w:eastAsia="Times New Roman" w:hAnsi="Arial" w:cs="Times New Roman"/>
      <w:i/>
      <w:iCs/>
      <w:color w:val="404040"/>
    </w:rPr>
  </w:style>
  <w:style w:type="character" w:customStyle="1" w:styleId="Rubrik8Char">
    <w:name w:val="Rubrik 8 Char"/>
    <w:link w:val="Rubrik8"/>
    <w:uiPriority w:val="9"/>
    <w:semiHidden/>
    <w:rsid w:val="00611DEC"/>
    <w:rPr>
      <w:rFonts w:ascii="Arial" w:eastAsia="Times New Roman" w:hAnsi="Arial" w:cs="Times New Roman"/>
      <w:color w:val="404040"/>
    </w:rPr>
  </w:style>
  <w:style w:type="character" w:customStyle="1" w:styleId="Rubrik9Char">
    <w:name w:val="Rubrik 9 Char"/>
    <w:link w:val="Rubrik9"/>
    <w:uiPriority w:val="9"/>
    <w:semiHidden/>
    <w:rsid w:val="00611DEC"/>
    <w:rPr>
      <w:rFonts w:ascii="Arial" w:eastAsia="Times New Roman" w:hAnsi="Arial" w:cs="Times New Roman"/>
      <w:i/>
      <w:iCs/>
      <w:color w:val="404040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="Arial" w:hAnsi="Arial"/>
      <w:sz w:val="15"/>
    </w:rPr>
  </w:style>
  <w:style w:type="character" w:customStyle="1" w:styleId="SidhuvudChar">
    <w:name w:val="Sidhuvud Char"/>
    <w:link w:val="Sidhuvud"/>
    <w:uiPriority w:val="8"/>
    <w:rsid w:val="00547786"/>
    <w:rPr>
      <w:rFonts w:ascii="Arial" w:hAnsi="Arial"/>
      <w:sz w:val="15"/>
    </w:rPr>
  </w:style>
  <w:style w:type="character" w:styleId="Sidnummer">
    <w:name w:val="page number"/>
    <w:uiPriority w:val="8"/>
    <w:rsid w:val="003A221F"/>
    <w:rPr>
      <w:rFonts w:ascii="Arial" w:hAnsi="Arial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="Arial" w:hAnsi="Arial"/>
      <w:sz w:val="15"/>
    </w:rPr>
  </w:style>
  <w:style w:type="character" w:customStyle="1" w:styleId="SidfotChar">
    <w:name w:val="Sidfot Char"/>
    <w:link w:val="Sidfot"/>
    <w:uiPriority w:val="8"/>
    <w:rsid w:val="00C87FA2"/>
    <w:rPr>
      <w:rFonts w:ascii="Arial" w:hAnsi="Arial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7683E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7683E"/>
  </w:style>
  <w:style w:type="character" w:styleId="Fotnotsreferens">
    <w:name w:val="footnote reference"/>
    <w:uiPriority w:val="99"/>
    <w:semiHidden/>
    <w:unhideWhenUsed/>
    <w:rsid w:val="0017683E"/>
    <w:rPr>
      <w:vertAlign w:val="superscript"/>
    </w:rPr>
  </w:style>
  <w:style w:type="paragraph" w:styleId="Liststycke">
    <w:name w:val="List Paragraph"/>
    <w:basedOn w:val="Normal"/>
    <w:uiPriority w:val="34"/>
    <w:semiHidden/>
    <w:qFormat/>
    <w:rsid w:val="007D387C"/>
    <w:pPr>
      <w:ind w:left="720"/>
      <w:contextualSpacing/>
    </w:pPr>
  </w:style>
  <w:style w:type="character" w:styleId="Platshllartext">
    <w:name w:val="Placeholder Text"/>
    <w:uiPriority w:val="99"/>
    <w:semiHidden/>
    <w:rsid w:val="00AC1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sna-3.ug.kth.se\kthwin\office\templates\KTH_Grund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5D28-FFB8-4234-8DA3-7113C8BE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fsna-3.ug.kth.se\kthwin\office\templates\KTH_Grundmall.dotx</Template>
  <TotalTime>0</TotalTime>
  <Pages>2</Pages>
  <Words>544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2021-12-13T19:18:00Z</dcterms:created>
  <dcterms:modified xsi:type="dcterms:W3CDTF">2021-12-13T19:18:00Z</dcterms:modified>
</cp:coreProperties>
</file>