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62" w:type="dxa"/>
        <w:jc w:val="left"/>
        <w:tblInd w:w="-15" w:type="dxa"/>
        <w:tblCellMar>
          <w:top w:w="0" w:type="dxa"/>
          <w:left w:w="93" w:type="dxa"/>
          <w:bottom w:w="0" w:type="dxa"/>
          <w:right w:w="108" w:type="dxa"/>
        </w:tblCellMar>
        <w:tblLook w:val="04a0" w:noVBand="1" w:noHBand="0" w:lastColumn="0" w:firstColumn="1" w:lastRow="0" w:firstRow="1"/>
      </w:tblPr>
      <w:tblGrid>
        <w:gridCol w:w="9062"/>
      </w:tblGrid>
      <w:tr>
        <w:trPr>
          <w:trHeight w:val="1176" w:hRule="atLeast"/>
        </w:trPr>
        <w:tc>
          <w:tcPr>
            <w:tcW w:w="9062" w:type="dxa"/>
            <w:tcBorders/>
            <w:shd w:fill="auto" w:val="clear"/>
            <w:tcMar>
              <w:left w:w="93" w:type="dxa"/>
            </w:tcMar>
          </w:tcPr>
          <w:p>
            <w:pPr>
              <w:pStyle w:val="Normal"/>
              <w:rPr/>
            </w:pPr>
            <w:r>
              <w:rPr>
                <w:b/>
                <w:bCs/>
                <w:lang w:val="en-US"/>
              </w:rPr>
              <w:t xml:space="preserve">Title of the proposed project. </w:t>
            </w:r>
          </w:p>
          <w:p>
            <w:pPr>
              <w:pStyle w:val="Normal"/>
              <w:rPr>
                <w:lang w:val="en-US"/>
              </w:rPr>
            </w:pPr>
            <w:r>
              <w:rPr>
                <w:lang w:val="en-US"/>
              </w:rPr>
            </w:r>
          </w:p>
          <w:p>
            <w:pPr>
              <w:pStyle w:val="Normal"/>
              <w:rPr>
                <w:lang w:val="en-US"/>
              </w:rPr>
            </w:pPr>
            <w:r>
              <w:rPr>
                <w:lang w:val="en-US"/>
              </w:rPr>
            </w:r>
          </w:p>
        </w:tc>
      </w:tr>
      <w:tr>
        <w:trPr>
          <w:trHeight w:val="1176" w:hRule="atLeast"/>
        </w:trPr>
        <w:tc>
          <w:tcPr>
            <w:tcW w:w="9062" w:type="dxa"/>
            <w:tcBorders/>
            <w:shd w:fill="auto" w:val="clear"/>
            <w:tcMar>
              <w:left w:w="93" w:type="dxa"/>
            </w:tcMar>
          </w:tcPr>
          <w:p>
            <w:pPr>
              <w:pStyle w:val="Normal"/>
              <w:rPr/>
            </w:pPr>
            <w:r>
              <w:rPr>
                <w:b/>
                <w:lang w:val="en-US"/>
              </w:rPr>
              <w:t>Type of project:  the funded person, e.g. PhD or Postdoc project, or another situation.</w:t>
            </w:r>
          </w:p>
          <w:p>
            <w:pPr>
              <w:pStyle w:val="Normal"/>
              <w:rPr>
                <w:b w:val="false"/>
                <w:b w:val="false"/>
                <w:bCs w:val="false"/>
              </w:rPr>
            </w:pPr>
            <w:r>
              <w:rPr>
                <w:b w:val="false"/>
                <w:bCs w:val="false"/>
                <w:lang w:val="en-US"/>
              </w:rPr>
              <w:t>(Be specific, to indicate the type of employment, the person’s qualification, and the  connection to already-running work in or outside SweGRIDS that makes the proposed short project plausibly able to deliver useful results.)</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c>
      </w:tr>
      <w:tr>
        <w:trPr>
          <w:trHeight w:val="1176" w:hRule="atLeast"/>
        </w:trPr>
        <w:tc>
          <w:tcPr>
            <w:tcW w:w="9062" w:type="dxa"/>
            <w:tcBorders/>
            <w:shd w:fill="auto" w:val="clear"/>
            <w:tcMar>
              <w:left w:w="93" w:type="dxa"/>
            </w:tcMar>
          </w:tcPr>
          <w:p>
            <w:pPr>
              <w:pStyle w:val="Normal"/>
              <w:rPr>
                <w:b/>
                <w:b/>
                <w:bCs/>
                <w:lang w:val="en-US"/>
              </w:rPr>
            </w:pPr>
            <w:r>
              <w:rPr>
                <w:b/>
                <w:bCs/>
                <w:lang w:val="en-US"/>
              </w:rPr>
              <w:t>Sponsoring Industry/ies and contact person/s:</w:t>
            </w:r>
          </w:p>
          <w:p>
            <w:pPr>
              <w:pStyle w:val="Normal"/>
              <w:rPr/>
            </w:pPr>
            <w:r>
              <w:rPr>
                <w:bCs/>
                <w:lang w:val="en-US"/>
              </w:rPr>
              <w:t>(Include email and/or telephone number)</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c>
      </w:tr>
      <w:tr>
        <w:trPr>
          <w:trHeight w:val="702" w:hRule="atLeast"/>
        </w:trPr>
        <w:tc>
          <w:tcPr>
            <w:tcW w:w="9062" w:type="dxa"/>
            <w:tcBorders/>
            <w:shd w:fill="auto" w:val="clear"/>
            <w:tcMar>
              <w:left w:w="93" w:type="dxa"/>
            </w:tcMar>
          </w:tcPr>
          <w:p>
            <w:pPr>
              <w:pStyle w:val="Normal"/>
              <w:rPr/>
            </w:pPr>
            <w:r>
              <w:rPr>
                <w:b/>
                <w:bCs/>
                <w:lang w:val="en-US"/>
              </w:rPr>
              <w:t xml:space="preserve">Project supervisor/s and University/ies (KTH/UU):    </w:t>
            </w:r>
          </w:p>
          <w:p>
            <w:pPr>
              <w:pStyle w:val="Normal"/>
              <w:rPr/>
            </w:pPr>
            <w:r>
              <w:rPr>
                <w:b w:val="false"/>
                <w:bCs w:val="false"/>
                <w:lang w:val="en-US"/>
              </w:rPr>
              <w:t>Joint projects are highly encouraged</w:t>
            </w:r>
          </w:p>
          <w:p>
            <w:pPr>
              <w:pStyle w:val="Normal"/>
              <w:rPr/>
            </w:pPr>
            <w:r>
              <w:rPr>
                <w:bCs/>
                <w:lang w:val="en-US"/>
              </w:rPr>
              <w:t>(Include email and telephone number)</w:t>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en-US"/>
              </w:rPr>
            </w:r>
          </w:p>
        </w:tc>
      </w:tr>
      <w:tr>
        <w:trPr>
          <w:trHeight w:val="702" w:hRule="atLeast"/>
        </w:trPr>
        <w:tc>
          <w:tcPr>
            <w:tcW w:w="9062" w:type="dxa"/>
            <w:tcBorders/>
            <w:shd w:fill="auto" w:val="clear"/>
            <w:tcMar>
              <w:left w:w="93" w:type="dxa"/>
            </w:tcMar>
          </w:tcPr>
          <w:p>
            <w:pPr>
              <w:pStyle w:val="Normal"/>
              <w:rPr/>
            </w:pPr>
            <w:r>
              <w:rPr>
                <w:b/>
                <w:bCs/>
                <w:lang w:val="en-US"/>
              </w:rPr>
              <w:t>Gender equality plan for recruitment (our target is to have at least 34% of all new recruits into SweGRIDS be female during Phase III, 2018-2021</w:t>
            </w:r>
            <w:bookmarkStart w:id="0" w:name="_GoBack"/>
            <w:bookmarkEnd w:id="0"/>
            <w:r>
              <w:rPr>
                <w:b/>
                <w:bCs/>
                <w:lang w:val="en-US"/>
              </w:rPr>
              <w:t>)</w:t>
            </w:r>
          </w:p>
          <w:p>
            <w:pPr>
              <w:pStyle w:val="Normal"/>
              <w:rPr/>
            </w:pPr>
            <w:r>
              <w:rPr>
                <w:b w:val="false"/>
                <w:bCs w:val="false"/>
                <w:lang w:val="en-US"/>
              </w:rPr>
              <w:t>(This is the question used since 2018, where the answer should describe efforts taken to help the target, one example being steps taken to improve the balance of applications.  In the short projects in 2021 there would be no new recruitment, or only internal recruitment. For internal recruitment the question is still relevant. For a person already employed, explain who is the planned person for funding and how they were recruited.)</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b/>
                <w:b/>
                <w:bCs/>
                <w:lang w:val="en-US"/>
              </w:rPr>
            </w:pPr>
            <w:r>
              <w:rPr>
                <w:b/>
                <w:bCs/>
                <w:lang w:val="en-US"/>
              </w:rPr>
            </w:r>
          </w:p>
        </w:tc>
      </w:tr>
      <w:tr>
        <w:trPr>
          <w:trHeight w:val="702" w:hRule="atLeast"/>
        </w:trPr>
        <w:tc>
          <w:tcPr>
            <w:tcW w:w="9062" w:type="dxa"/>
            <w:tcBorders/>
            <w:shd w:fill="auto" w:val="clear"/>
            <w:tcMar>
              <w:left w:w="93" w:type="dxa"/>
            </w:tcMar>
          </w:tcPr>
          <w:p>
            <w:pPr>
              <w:pStyle w:val="Normal"/>
              <w:rPr>
                <w:b/>
                <w:b/>
                <w:bCs/>
                <w:lang w:val="en-US"/>
              </w:rPr>
            </w:pPr>
            <w:r>
              <w:rPr>
                <w:b/>
                <w:bCs/>
                <w:lang w:val="en-US"/>
              </w:rPr>
              <w:t>Short project description (Maximum one page):</w:t>
            </w:r>
          </w:p>
          <w:p>
            <w:pPr>
              <w:pStyle w:val="Normal"/>
              <w:rPr>
                <w:bCs/>
                <w:lang w:val="en-US"/>
              </w:rPr>
            </w:pPr>
            <w:r>
              <w:rPr>
                <w:bCs/>
                <w:lang w:val="en-US"/>
              </w:rPr>
              <w:t>(The scientific challenge addressed, why it is important, what is the expectation from the project?)</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lang w:val="en-US"/>
              </w:rPr>
            </w:pPr>
            <w:r>
              <w:rPr>
                <w:lang w:val="en-US"/>
              </w:rPr>
            </w:r>
          </w:p>
        </w:tc>
      </w:tr>
      <w:tr>
        <w:trPr>
          <w:trHeight w:val="1373" w:hRule="atLeast"/>
        </w:trPr>
        <w:tc>
          <w:tcPr>
            <w:tcW w:w="9062" w:type="dxa"/>
            <w:tcBorders/>
            <w:shd w:fill="auto" w:val="clear"/>
            <w:tcMar>
              <w:left w:w="93" w:type="dxa"/>
            </w:tcMar>
          </w:tcPr>
          <w:p>
            <w:pPr>
              <w:pStyle w:val="Normal"/>
              <w:rPr>
                <w:lang w:val="en-US"/>
              </w:rPr>
            </w:pPr>
            <w:r>
              <w:rPr>
                <w:b/>
                <w:bCs/>
                <w:lang w:val="en-US"/>
              </w:rPr>
              <w:t xml:space="preserve">Energy relevance of the project (two to three sentences): </w:t>
            </w:r>
          </w:p>
          <w:p>
            <w:pPr>
              <w:pStyle w:val="Normal"/>
              <w:rPr>
                <w:b/>
                <w:b/>
                <w:bCs/>
                <w:lang w:val="en-US"/>
              </w:rPr>
            </w:pPr>
            <w:r>
              <w:rPr>
                <w:b/>
                <w:bCs/>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c>
      </w:tr>
      <w:tr>
        <w:trPr>
          <w:trHeight w:val="701" w:hRule="atLeast"/>
        </w:trPr>
        <w:tc>
          <w:tcPr>
            <w:tcW w:w="9062" w:type="dxa"/>
            <w:tcBorders/>
            <w:shd w:fill="auto" w:val="clear"/>
            <w:tcMar>
              <w:left w:w="93" w:type="dxa"/>
            </w:tcMar>
          </w:tcPr>
          <w:p>
            <w:pPr>
              <w:pStyle w:val="Normal"/>
              <w:rPr/>
            </w:pPr>
            <w:r>
              <w:rPr>
                <w:b/>
                <w:bCs/>
                <w:lang w:val="en-US"/>
              </w:rPr>
              <w:t xml:space="preserve">How it supports SweGRIDS objectives (See www.SweGRIDS.org)? </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tc>
      </w:tr>
      <w:tr>
        <w:trPr>
          <w:trHeight w:val="702" w:hRule="atLeast"/>
        </w:trPr>
        <w:tc>
          <w:tcPr>
            <w:tcW w:w="9062" w:type="dxa"/>
            <w:tcBorders/>
            <w:shd w:fill="auto" w:val="clear"/>
            <w:tcMar>
              <w:left w:w="93" w:type="dxa"/>
            </w:tcMar>
          </w:tcPr>
          <w:p>
            <w:pPr>
              <w:pStyle w:val="Normal"/>
              <w:rPr/>
            </w:pPr>
            <w:r>
              <w:rPr>
                <w:b/>
                <w:bCs/>
                <w:lang w:val="en-US"/>
              </w:rPr>
              <w:t>List proposed members of reference group and their affiliation (minimum 3  people).</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tc>
      </w:tr>
      <w:tr>
        <w:trPr>
          <w:trHeight w:val="939" w:hRule="atLeast"/>
        </w:trPr>
        <w:tc>
          <w:tcPr>
            <w:tcW w:w="9062" w:type="dxa"/>
            <w:tcBorders/>
            <w:shd w:fill="auto" w:val="clear"/>
            <w:tcMar>
              <w:left w:w="93" w:type="dxa"/>
            </w:tcMar>
          </w:tcPr>
          <w:p>
            <w:pPr>
              <w:pStyle w:val="Normal"/>
              <w:rPr/>
            </w:pPr>
            <w:r>
              <w:rPr>
                <w:b/>
                <w:bCs/>
                <w:lang w:val="en-US"/>
              </w:rPr>
              <w:t>Start Date of Project and duration:</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tc>
      </w:tr>
      <w:tr>
        <w:trPr/>
        <w:tc>
          <w:tcPr>
            <w:tcW w:w="9062" w:type="dxa"/>
            <w:tcBorders/>
            <w:shd w:fill="auto" w:val="clear"/>
            <w:tcMar>
              <w:left w:w="93" w:type="dxa"/>
            </w:tcMar>
          </w:tcPr>
          <w:p>
            <w:pPr>
              <w:pStyle w:val="Normal"/>
              <w:rPr/>
            </w:pPr>
            <w:r>
              <w:rPr>
                <w:b/>
                <w:bCs/>
                <w:lang w:val="en-US"/>
              </w:rPr>
              <w:t>Financial support requested for the position from SweGRIDS:</w:t>
            </w:r>
          </w:p>
          <w:p>
            <w:pPr>
              <w:pStyle w:val="Normal"/>
              <w:rPr/>
            </w:pPr>
            <w:r>
              <w:rPr>
                <w:lang w:val="en-US"/>
              </w:rPr>
              <w:t>In percentage (100%, 75%, 50% etc…)</w:t>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pPr>
            <w:r>
              <w:rPr>
                <w:b/>
                <w:bCs/>
                <w:lang w:val="en-US"/>
              </w:rPr>
              <w:t xml:space="preserve">Note: </w:t>
            </w:r>
            <w:r>
              <w:rPr>
                <w:b w:val="false"/>
                <w:bCs w:val="false"/>
                <w:lang w:val="en-US"/>
              </w:rPr>
              <w:t xml:space="preserve">100% financing from SweGRIDS is 75 000 kr / month. </w:t>
            </w:r>
          </w:p>
          <w:p>
            <w:pPr>
              <w:pStyle w:val="Normal"/>
              <w:rPr>
                <w:lang w:val="en-US"/>
              </w:rPr>
            </w:pPr>
            <w:r>
              <w:rPr>
                <w:lang w:val="en-US"/>
              </w:rPr>
            </w:r>
          </w:p>
        </w:tc>
      </w:tr>
    </w:tbl>
    <w:p>
      <w:pPr>
        <w:pStyle w:val="Normal"/>
        <w:rPr>
          <w:b/>
          <w:b/>
          <w:lang w:val="en-US"/>
        </w:rPr>
      </w:pPr>
      <w:r>
        <w:rPr>
          <w:b/>
          <w:lang w:val="en-US"/>
        </w:rPr>
      </w:r>
    </w:p>
    <w:p>
      <w:pPr>
        <w:pStyle w:val="Normal"/>
        <w:rPr/>
      </w:pPr>
      <w:r>
        <w:rPr>
          <w:lang w:val="en-US"/>
        </w:rPr>
        <w:t xml:space="preserve">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US"/>
      </w:rPr>
    </w:pPr>
    <w:r>
      <w:rPr>
        <w:lang w:val="en-US"/>
      </w:rPr>
      <w:t xml:space="preserve">Date: </w:t>
    </w:r>
  </w:p>
  <w:p>
    <w:pPr>
      <w:pStyle w:val="Footer"/>
      <w:rPr>
        <w:lang w:val="en-US"/>
      </w:rPr>
    </w:pPr>
    <w:r>
      <w:rPr>
        <w:lang w:val="en-US"/>
      </w:rPr>
      <w:t>Name of person submitting with contact email and telephone: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36"/>
        <w:szCs w:val="36"/>
        <w:lang w:val="en-US"/>
      </w:rPr>
    </w:pPr>
    <w:r>
      <w:rPr/>
      <w:drawing>
        <wp:inline distT="0" distB="0" distL="0" distR="0">
          <wp:extent cx="944880" cy="178435"/>
          <wp:effectExtent l="0" t="0" r="0" b="0"/>
          <wp:docPr id="1" name="Picture 1" descr="\\eead.ee.kth.se\dfs\home\rajeev\Documents\SweGRIDS\swegrid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ad.ee.kth.se\dfs\home\rajeev\Documents\SweGRIDS\swegrids_logo_small.png"/>
                  <pic:cNvPicPr>
                    <a:picLocks noChangeAspect="1" noChangeArrowheads="1"/>
                  </pic:cNvPicPr>
                </pic:nvPicPr>
                <pic:blipFill>
                  <a:blip r:embed="rId1"/>
                  <a:stretch>
                    <a:fillRect/>
                  </a:stretch>
                </pic:blipFill>
                <pic:spPr bwMode="auto">
                  <a:xfrm>
                    <a:off x="0" y="0"/>
                    <a:ext cx="944880" cy="178435"/>
                  </a:xfrm>
                  <a:prstGeom prst="rect">
                    <a:avLst/>
                  </a:prstGeom>
                </pic:spPr>
              </pic:pic>
            </a:graphicData>
          </a:graphic>
        </wp:inline>
      </w:drawing>
    </w:r>
  </w:p>
  <w:p>
    <w:pPr>
      <w:pStyle w:val="Header"/>
      <w:jc w:val="right"/>
      <w:rPr>
        <w:sz w:val="32"/>
        <w:szCs w:val="32"/>
        <w:lang w:val="en-US"/>
      </w:rPr>
    </w:pPr>
    <w:r>
      <w:rPr>
        <w:sz w:val="32"/>
        <w:szCs w:val="32"/>
        <w:lang w:val="en-US"/>
      </w:rPr>
    </w:r>
  </w:p>
  <w:p>
    <w:pPr>
      <w:pStyle w:val="Header"/>
      <w:jc w:val="center"/>
      <w:rPr/>
    </w:pPr>
    <w:r>
      <w:rPr>
        <w:sz w:val="32"/>
        <w:szCs w:val="32"/>
        <w:lang w:val="en-US"/>
      </w:rPr>
      <w:t>Proposal for a new Project in SweGRIDS</w:t>
    </w:r>
  </w:p>
  <w:p>
    <w:pPr>
      <w:pStyle w:val="Header"/>
      <w:spacing w:before="0" w:after="20"/>
      <w:jc w:val="center"/>
      <w:rPr>
        <w:sz w:val="32"/>
        <w:szCs w:val="32"/>
        <w:lang w:val="en-US"/>
      </w:rPr>
    </w:pPr>
    <w:r>
      <w:rPr>
        <w:sz w:val="32"/>
        <w:szCs w:val="32"/>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5"/>
      <w:lvlJc w:val="left"/>
      <w:pPr>
        <w:ind w:left="1008" w:hanging="1008"/>
      </w:pPr>
    </w:lvl>
    <w:lvl w:ilvl="5">
      <w:start w:val="1"/>
      <w:pStyle w:val="Heading6"/>
      <w:numFmt w:val="decimal"/>
      <w:lvlText w:val="%5.%6"/>
      <w:lvlJc w:val="left"/>
      <w:pPr>
        <w:ind w:left="1152" w:hanging="1152"/>
      </w:pPr>
    </w:lvl>
    <w:lvl w:ilvl="6">
      <w:start w:val="1"/>
      <w:pStyle w:val="Heading7"/>
      <w:numFmt w:val="decimal"/>
      <w:lvlText w:val="%5.%6.%7"/>
      <w:lvlJc w:val="left"/>
      <w:pPr>
        <w:ind w:left="1296" w:hanging="1296"/>
      </w:pPr>
    </w:lvl>
    <w:lvl w:ilvl="7">
      <w:start w:val="1"/>
      <w:pStyle w:val="Heading8"/>
      <w:numFmt w:val="decimal"/>
      <w:lvlText w:val="%5.%6.%7.%8"/>
      <w:lvlJc w:val="left"/>
      <w:pPr>
        <w:ind w:left="1440" w:hanging="1440"/>
      </w:pPr>
    </w:lvl>
    <w:lvl w:ilvl="8">
      <w:start w:val="1"/>
      <w:pStyle w:val="Heading9"/>
      <w:numFmt w:val="decimal"/>
      <w:lvlText w:val="%5.%6.%7.%8.%9"/>
      <w:lvlJc w:val="left"/>
      <w:pPr>
        <w:ind w:left="1584" w:hanging="1584"/>
      </w:pPr>
    </w:lvl>
  </w:abstractNum>
  <w:num w:numId="1">
    <w:abstractNumId w:val="1"/>
  </w:num>
</w:numbering>
</file>

<file path=word/settings.xml><?xml version="1.0" encoding="utf-8"?>
<w:settings xmlns:w="http://schemas.openxmlformats.org/wordprocessingml/2006/main">
  <w:zoom w:percent="9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Georgia" w:cs="" w:asciiTheme="minorHAnsi" w:cstheme="minorBidi" w:eastAsiaTheme="minorHAnsi" w:hAnsiTheme="minorHAnsi"/>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uiPriority="35" w:semiHidden="1"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uiPriority="1" w:semiHidden="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41b3"/>
    <w:pPr>
      <w:widowControl/>
      <w:bidi w:val="0"/>
      <w:jc w:val="left"/>
    </w:pPr>
    <w:rPr>
      <w:rFonts w:ascii="Georgia" w:hAnsi="Georgia" w:eastAsia="Georgia" w:cs="" w:asciiTheme="minorHAnsi" w:cstheme="minorBidi" w:eastAsiaTheme="minorHAnsi" w:hAnsiTheme="minorHAnsi"/>
      <w:color w:val="00000A"/>
      <w:sz w:val="20"/>
      <w:szCs w:val="20"/>
      <w:lang w:val="sv-SE" w:eastAsia="en-US" w:bidi="ar-SA"/>
    </w:rPr>
  </w:style>
  <w:style w:type="paragraph" w:styleId="Heading1">
    <w:name w:val="Heading 1"/>
    <w:basedOn w:val="Normal"/>
    <w:link w:val="Heading1Char"/>
    <w:uiPriority w:val="3"/>
    <w:qFormat/>
    <w:rsid w:val="00923193"/>
    <w:pPr>
      <w:keepNext w:val="true"/>
      <w:keepLines/>
      <w:spacing w:lineRule="atLeast" w:line="280" w:before="240" w:after="240"/>
      <w:outlineLvl w:val="0"/>
    </w:pPr>
    <w:rPr>
      <w:rFonts w:ascii="Arial" w:hAnsi="Arial" w:eastAsia="" w:cs="" w:asciiTheme="majorHAnsi" w:cstheme="majorBidi" w:eastAsiaTheme="majorEastAsia" w:hAnsiTheme="majorHAnsi"/>
      <w:b/>
      <w:bCs/>
      <w:sz w:val="24"/>
      <w:szCs w:val="28"/>
    </w:rPr>
  </w:style>
  <w:style w:type="paragraph" w:styleId="Heading2">
    <w:name w:val="Heading 2"/>
    <w:basedOn w:val="Normal"/>
    <w:link w:val="Heading2Char"/>
    <w:uiPriority w:val="3"/>
    <w:qFormat/>
    <w:rsid w:val="00923193"/>
    <w:pPr>
      <w:keepNext w:val="true"/>
      <w:keepLines/>
      <w:spacing w:lineRule="atLeast" w:line="260" w:before="240" w:after="80"/>
      <w:outlineLvl w:val="1"/>
    </w:pPr>
    <w:rPr>
      <w:rFonts w:ascii="Arial" w:hAnsi="Arial" w:eastAsia="" w:cs="" w:asciiTheme="majorHAnsi" w:cstheme="majorBidi" w:eastAsiaTheme="majorEastAsia" w:hAnsiTheme="majorHAnsi"/>
      <w:b/>
      <w:bCs/>
      <w:szCs w:val="26"/>
    </w:rPr>
  </w:style>
  <w:style w:type="paragraph" w:styleId="Heading3">
    <w:name w:val="Heading 3"/>
    <w:basedOn w:val="Normal"/>
    <w:link w:val="Heading3Char"/>
    <w:uiPriority w:val="3"/>
    <w:qFormat/>
    <w:rsid w:val="00923193"/>
    <w:pPr>
      <w:keepNext w:val="true"/>
      <w:keepLines/>
      <w:spacing w:lineRule="atLeast" w:line="260" w:before="240" w:after="60"/>
      <w:outlineLvl w:val="2"/>
    </w:pPr>
    <w:rPr>
      <w:rFonts w:ascii="Arial" w:hAnsi="Arial" w:eastAsia="" w:cs="" w:asciiTheme="majorHAnsi" w:cstheme="majorBidi" w:eastAsiaTheme="majorEastAsia" w:hAnsiTheme="majorHAnsi"/>
      <w:bCs/>
    </w:rPr>
  </w:style>
  <w:style w:type="paragraph" w:styleId="Heading4">
    <w:name w:val="Heading 4"/>
    <w:basedOn w:val="Normal"/>
    <w:link w:val="Heading4Char"/>
    <w:uiPriority w:val="3"/>
    <w:qFormat/>
    <w:rsid w:val="00923193"/>
    <w:pPr>
      <w:keepNext w:val="true"/>
      <w:keepLines/>
      <w:spacing w:lineRule="atLeast" w:line="260" w:before="240" w:after="40"/>
      <w:outlineLvl w:val="3"/>
    </w:pPr>
    <w:rPr>
      <w:rFonts w:ascii="Arial" w:hAnsi="Arial" w:eastAsia="" w:cs="" w:asciiTheme="majorHAnsi" w:cstheme="majorBidi" w:eastAsiaTheme="majorEastAsia" w:hAnsiTheme="majorHAnsi"/>
      <w:bCs/>
      <w:i/>
      <w:iCs/>
    </w:rPr>
  </w:style>
  <w:style w:type="paragraph" w:styleId="Heading5">
    <w:name w:val="Heading 5"/>
    <w:basedOn w:val="Normal"/>
    <w:next w:val="Normal"/>
    <w:link w:val="Heading5Char"/>
    <w:uiPriority w:val="9"/>
    <w:semiHidden/>
    <w:qFormat/>
    <w:rsid w:val="00611dec"/>
    <w:pPr>
      <w:keepNext w:val="true"/>
      <w:keepLines/>
      <w:numPr>
        <w:ilvl w:val="4"/>
        <w:numId w:val="1"/>
      </w:numPr>
      <w:spacing w:before="200" w:after="0"/>
      <w:outlineLvl w:val="4"/>
    </w:pPr>
    <w:rPr>
      <w:rFonts w:ascii="Arial" w:hAnsi="Arial" w:eastAsia="" w:cs="" w:asciiTheme="majorHAnsi" w:cstheme="majorBidi" w:eastAsiaTheme="majorEastAsia" w:hAnsiTheme="majorHAnsi"/>
      <w:color w:val="0C2952" w:themeColor="accent1" w:themeShade="7f"/>
    </w:rPr>
  </w:style>
  <w:style w:type="paragraph" w:styleId="Heading6">
    <w:name w:val="Heading 6"/>
    <w:basedOn w:val="Normal"/>
    <w:next w:val="Normal"/>
    <w:link w:val="Heading6Char"/>
    <w:uiPriority w:val="9"/>
    <w:semiHidden/>
    <w:qFormat/>
    <w:rsid w:val="00611dec"/>
    <w:pPr>
      <w:keepNext w:val="true"/>
      <w:keepLines/>
      <w:numPr>
        <w:ilvl w:val="5"/>
        <w:numId w:val="1"/>
      </w:numPr>
      <w:spacing w:before="200" w:after="0"/>
      <w:outlineLvl w:val="5"/>
    </w:pPr>
    <w:rPr>
      <w:rFonts w:ascii="Arial" w:hAnsi="Arial" w:eastAsia="" w:cs="" w:asciiTheme="majorHAnsi" w:cstheme="majorBidi" w:eastAsiaTheme="majorEastAsia" w:hAnsiTheme="majorHAnsi"/>
      <w:i/>
      <w:iCs/>
      <w:color w:val="0C2952" w:themeColor="accent1" w:themeShade="7f"/>
    </w:rPr>
  </w:style>
  <w:style w:type="paragraph" w:styleId="Heading7">
    <w:name w:val="Heading 7"/>
    <w:basedOn w:val="Normal"/>
    <w:next w:val="Normal"/>
    <w:link w:val="Heading7Char"/>
    <w:uiPriority w:val="9"/>
    <w:semiHidden/>
    <w:qFormat/>
    <w:rsid w:val="00611dec"/>
    <w:pPr>
      <w:keepNext w:val="true"/>
      <w:keepLines/>
      <w:numPr>
        <w:ilvl w:val="6"/>
        <w:numId w:val="1"/>
      </w:numPr>
      <w:spacing w:before="200" w:after="0"/>
      <w:outlineLvl w:val="6"/>
    </w:pPr>
    <w:rPr>
      <w:rFonts w:ascii="Arial" w:hAnsi="Arial"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qFormat/>
    <w:rsid w:val="00611dec"/>
    <w:pPr>
      <w:keepNext w:val="true"/>
      <w:keepLines/>
      <w:numPr>
        <w:ilvl w:val="7"/>
        <w:numId w:val="1"/>
      </w:numPr>
      <w:spacing w:before="200" w:after="0"/>
      <w:outlineLvl w:val="7"/>
    </w:pPr>
    <w:rPr>
      <w:rFonts w:ascii="Arial" w:hAnsi="Arial" w:eastAsia="" w:cs="" w:asciiTheme="majorHAnsi" w:cstheme="majorBidi" w:eastAsiaTheme="majorEastAsia" w:hAnsiTheme="majorHAnsi"/>
      <w:color w:val="404040" w:themeColor="text1" w:themeTint="bf"/>
    </w:rPr>
  </w:style>
  <w:style w:type="paragraph" w:styleId="Heading9">
    <w:name w:val="Heading 9"/>
    <w:basedOn w:val="Normal"/>
    <w:next w:val="Normal"/>
    <w:link w:val="Heading9Char"/>
    <w:uiPriority w:val="9"/>
    <w:semiHidden/>
    <w:qFormat/>
    <w:rsid w:val="00611dec"/>
    <w:pPr>
      <w:keepNext w:val="true"/>
      <w:keepLines/>
      <w:numPr>
        <w:ilvl w:val="8"/>
        <w:numId w:val="1"/>
      </w:numPr>
      <w:spacing w:before="200" w:after="0"/>
      <w:outlineLvl w:val="8"/>
    </w:pPr>
    <w:rPr>
      <w:rFonts w:ascii="Arial" w:hAnsi="Arial"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1741b3"/>
    <w:rPr/>
  </w:style>
  <w:style w:type="character" w:styleId="BodyText2Char" w:customStyle="1">
    <w:name w:val="Body Text 2 Char"/>
    <w:basedOn w:val="DefaultParagraphFont"/>
    <w:link w:val="BodyText2"/>
    <w:uiPriority w:val="4"/>
    <w:qFormat/>
    <w:rsid w:val="004a3440"/>
    <w:rPr/>
  </w:style>
  <w:style w:type="character" w:styleId="Heading1Char" w:customStyle="1">
    <w:name w:val="Heading 1 Char"/>
    <w:basedOn w:val="DefaultParagraphFont"/>
    <w:link w:val="Heading1"/>
    <w:uiPriority w:val="3"/>
    <w:qFormat/>
    <w:rsid w:val="00923193"/>
    <w:rPr>
      <w:rFonts w:ascii="Arial" w:hAnsi="Arial" w:eastAsia="" w:cs="" w:asciiTheme="majorHAnsi" w:cstheme="majorBidi" w:eastAsiaTheme="majorEastAsia" w:hAnsiTheme="majorHAnsi"/>
      <w:b/>
      <w:bCs/>
      <w:sz w:val="24"/>
      <w:szCs w:val="28"/>
    </w:rPr>
  </w:style>
  <w:style w:type="character" w:styleId="Heading2Char" w:customStyle="1">
    <w:name w:val="Heading 2 Char"/>
    <w:basedOn w:val="DefaultParagraphFont"/>
    <w:link w:val="Heading2"/>
    <w:uiPriority w:val="3"/>
    <w:qFormat/>
    <w:rsid w:val="00923193"/>
    <w:rPr>
      <w:rFonts w:ascii="Arial" w:hAnsi="Arial" w:eastAsia="" w:cs="" w:asciiTheme="majorHAnsi" w:cstheme="majorBidi" w:eastAsiaTheme="majorEastAsia" w:hAnsiTheme="majorHAnsi"/>
      <w:b/>
      <w:bCs/>
      <w:szCs w:val="26"/>
    </w:rPr>
  </w:style>
  <w:style w:type="character" w:styleId="Heading3Char" w:customStyle="1">
    <w:name w:val="Heading 3 Char"/>
    <w:basedOn w:val="DefaultParagraphFont"/>
    <w:link w:val="Heading3"/>
    <w:uiPriority w:val="3"/>
    <w:qFormat/>
    <w:rsid w:val="00923193"/>
    <w:rPr>
      <w:rFonts w:ascii="Arial" w:hAnsi="Arial" w:eastAsia="" w:cs="" w:asciiTheme="majorHAnsi" w:cstheme="majorBidi" w:eastAsiaTheme="majorEastAsia" w:hAnsiTheme="majorHAnsi"/>
      <w:bCs/>
    </w:rPr>
  </w:style>
  <w:style w:type="character" w:styleId="Heading4Char" w:customStyle="1">
    <w:name w:val="Heading 4 Char"/>
    <w:basedOn w:val="DefaultParagraphFont"/>
    <w:link w:val="Heading4"/>
    <w:uiPriority w:val="3"/>
    <w:qFormat/>
    <w:rsid w:val="00923193"/>
    <w:rPr>
      <w:rFonts w:ascii="Arial" w:hAnsi="Arial" w:eastAsia="" w:cs="" w:asciiTheme="majorHAnsi" w:cstheme="majorBidi" w:eastAsiaTheme="majorEastAsia" w:hAnsiTheme="majorHAnsi"/>
      <w:bCs/>
      <w:i/>
      <w:iCs/>
    </w:rPr>
  </w:style>
  <w:style w:type="character" w:styleId="TitleChar" w:customStyle="1">
    <w:name w:val="Title Char"/>
    <w:basedOn w:val="DefaultParagraphFont"/>
    <w:link w:val="Title"/>
    <w:uiPriority w:val="1"/>
    <w:qFormat/>
    <w:rsid w:val="0057553d"/>
    <w:rPr>
      <w:rFonts w:ascii="Arial" w:hAnsi="Arial" w:eastAsia="" w:cs="" w:asciiTheme="majorHAnsi" w:cstheme="majorBidi" w:eastAsiaTheme="majorEastAsia" w:hAnsiTheme="majorHAnsi"/>
      <w:b/>
      <w:spacing w:val="5"/>
      <w:sz w:val="56"/>
      <w:szCs w:val="52"/>
    </w:rPr>
  </w:style>
  <w:style w:type="character" w:styleId="SubtitleChar" w:customStyle="1">
    <w:name w:val="Subtitle Char"/>
    <w:basedOn w:val="DefaultParagraphFont"/>
    <w:link w:val="Subtitle"/>
    <w:uiPriority w:val="1"/>
    <w:qFormat/>
    <w:rsid w:val="00b411da"/>
    <w:rPr>
      <w:rFonts w:ascii="Arial" w:hAnsi="Arial" w:eastAsia="" w:cs="" w:asciiTheme="majorHAnsi" w:cstheme="majorBidi" w:eastAsiaTheme="majorEastAsia" w:hAnsiTheme="majorHAnsi"/>
      <w:iCs/>
      <w:spacing w:val="15"/>
      <w:sz w:val="32"/>
      <w:szCs w:val="24"/>
    </w:rPr>
  </w:style>
  <w:style w:type="character" w:styleId="Heading5Char" w:customStyle="1">
    <w:name w:val="Heading 5 Char"/>
    <w:basedOn w:val="DefaultParagraphFont"/>
    <w:link w:val="Heading5"/>
    <w:uiPriority w:val="9"/>
    <w:semiHidden/>
    <w:qFormat/>
    <w:rsid w:val="00611dec"/>
    <w:rPr>
      <w:rFonts w:ascii="Arial" w:hAnsi="Arial" w:eastAsia="" w:cs="" w:asciiTheme="majorHAnsi" w:cstheme="majorBidi" w:eastAsiaTheme="majorEastAsia" w:hAnsiTheme="majorHAnsi"/>
      <w:color w:val="0C2952" w:themeColor="accent1" w:themeShade="7f"/>
    </w:rPr>
  </w:style>
  <w:style w:type="character" w:styleId="Heading6Char" w:customStyle="1">
    <w:name w:val="Heading 6 Char"/>
    <w:basedOn w:val="DefaultParagraphFont"/>
    <w:link w:val="Heading6"/>
    <w:uiPriority w:val="9"/>
    <w:semiHidden/>
    <w:qFormat/>
    <w:rsid w:val="00611dec"/>
    <w:rPr>
      <w:rFonts w:ascii="Arial" w:hAnsi="Arial" w:eastAsia="" w:cs="" w:asciiTheme="majorHAnsi" w:cstheme="majorBidi" w:eastAsiaTheme="majorEastAsia" w:hAnsiTheme="majorHAnsi"/>
      <w:i/>
      <w:iCs/>
      <w:color w:val="0C2952" w:themeColor="accent1" w:themeShade="7f"/>
    </w:rPr>
  </w:style>
  <w:style w:type="character" w:styleId="Heading7Char" w:customStyle="1">
    <w:name w:val="Heading 7 Char"/>
    <w:basedOn w:val="DefaultParagraphFont"/>
    <w:link w:val="Heading7"/>
    <w:uiPriority w:val="9"/>
    <w:semiHidden/>
    <w:qFormat/>
    <w:rsid w:val="00611dec"/>
    <w:rPr>
      <w:rFonts w:ascii="Arial" w:hAnsi="Arial"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611dec"/>
    <w:rPr>
      <w:rFonts w:ascii="Arial" w:hAnsi="Arial" w:eastAsia="" w:cs="" w:asciiTheme="majorHAnsi" w:cstheme="majorBidi" w:eastAsiaTheme="majorEastAsia" w:hAnsiTheme="majorHAnsi"/>
      <w:color w:val="404040" w:themeColor="text1" w:themeTint="bf"/>
    </w:rPr>
  </w:style>
  <w:style w:type="character" w:styleId="Heading9Char" w:customStyle="1">
    <w:name w:val="Heading 9 Char"/>
    <w:basedOn w:val="DefaultParagraphFont"/>
    <w:link w:val="Heading9"/>
    <w:uiPriority w:val="9"/>
    <w:semiHidden/>
    <w:qFormat/>
    <w:rsid w:val="00611dec"/>
    <w:rPr>
      <w:rFonts w:ascii="Arial" w:hAnsi="Arial" w:eastAsia="" w:cs="" w:asciiTheme="majorHAnsi" w:cstheme="majorBidi" w:eastAsiaTheme="majorEastAsia" w:hAnsiTheme="majorHAnsi"/>
      <w:i/>
      <w:iCs/>
      <w:color w:val="404040" w:themeColor="text1" w:themeTint="bf"/>
    </w:rPr>
  </w:style>
  <w:style w:type="character" w:styleId="HeaderChar" w:customStyle="1">
    <w:name w:val="Header Char"/>
    <w:basedOn w:val="DefaultParagraphFont"/>
    <w:link w:val="Header"/>
    <w:uiPriority w:val="8"/>
    <w:qFormat/>
    <w:rsid w:val="00547786"/>
    <w:rPr>
      <w:rFonts w:ascii="Arial" w:hAnsi="Arial" w:asciiTheme="majorHAnsi" w:hAnsiTheme="majorHAnsi"/>
      <w:sz w:val="15"/>
    </w:rPr>
  </w:style>
  <w:style w:type="character" w:styleId="Pagenumber">
    <w:name w:val="page number"/>
    <w:basedOn w:val="DefaultParagraphFont"/>
    <w:uiPriority w:val="8"/>
    <w:qFormat/>
    <w:rsid w:val="003a221f"/>
    <w:rPr>
      <w:rFonts w:ascii="Arial" w:hAnsi="Arial" w:asciiTheme="majorHAnsi" w:hAnsiTheme="majorHAnsi"/>
      <w:sz w:val="15"/>
    </w:rPr>
  </w:style>
  <w:style w:type="character" w:styleId="FooterChar" w:customStyle="1">
    <w:name w:val="Footer Char"/>
    <w:basedOn w:val="DefaultParagraphFont"/>
    <w:link w:val="Footer"/>
    <w:uiPriority w:val="8"/>
    <w:qFormat/>
    <w:rsid w:val="00c87fa2"/>
    <w:rPr>
      <w:rFonts w:ascii="Arial" w:hAnsi="Arial" w:asciiTheme="majorHAnsi" w:hAnsiTheme="majorHAnsi"/>
      <w:sz w:val="15"/>
    </w:rPr>
  </w:style>
  <w:style w:type="character" w:styleId="BalloonTextChar" w:customStyle="1">
    <w:name w:val="Balloon Text Char"/>
    <w:basedOn w:val="DefaultParagraphFont"/>
    <w:link w:val="BalloonText"/>
    <w:uiPriority w:val="99"/>
    <w:semiHidden/>
    <w:qFormat/>
    <w:rsid w:val="00374a6f"/>
    <w:rPr>
      <w:rFonts w:ascii="Tahoma" w:hAnsi="Tahoma" w:cs="Tahoma"/>
      <w:sz w:val="16"/>
      <w:szCs w:val="16"/>
    </w:rPr>
  </w:style>
  <w:style w:type="character" w:styleId="Annotationreference">
    <w:name w:val="annotation reference"/>
    <w:basedOn w:val="DefaultParagraphFont"/>
    <w:uiPriority w:val="99"/>
    <w:semiHidden/>
    <w:unhideWhenUsed/>
    <w:qFormat/>
    <w:rsid w:val="00de5648"/>
    <w:rPr>
      <w:sz w:val="18"/>
      <w:szCs w:val="18"/>
    </w:rPr>
  </w:style>
  <w:style w:type="character" w:styleId="CommentTextChar" w:customStyle="1">
    <w:name w:val="Comment Text Char"/>
    <w:basedOn w:val="DefaultParagraphFont"/>
    <w:link w:val="CommentText"/>
    <w:uiPriority w:val="99"/>
    <w:semiHidden/>
    <w:qFormat/>
    <w:rsid w:val="00de5648"/>
    <w:rPr>
      <w:sz w:val="24"/>
      <w:szCs w:val="24"/>
    </w:rPr>
  </w:style>
  <w:style w:type="character" w:styleId="CommentSubjectChar" w:customStyle="1">
    <w:name w:val="Comment Subject Char"/>
    <w:basedOn w:val="CommentTextChar"/>
    <w:link w:val="CommentSubject"/>
    <w:uiPriority w:val="99"/>
    <w:semiHidden/>
    <w:qFormat/>
    <w:rsid w:val="00de5648"/>
    <w:rPr>
      <w:b/>
      <w:bCs/>
      <w:sz w:val="24"/>
      <w:szCs w:val="24"/>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link w:val="BodyTextChar"/>
    <w:uiPriority w:val="1"/>
    <w:qFormat/>
    <w:rsid w:val="00c33f81"/>
    <w:pPr>
      <w:spacing w:lineRule="atLeast" w:line="260" w:before="0" w:after="2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TextBody"/>
    <w:link w:val="BodyText2Char"/>
    <w:uiPriority w:val="4"/>
    <w:qFormat/>
    <w:rsid w:val="004a3440"/>
    <w:pPr>
      <w:ind w:firstLine="357"/>
    </w:pPr>
    <w:rPr/>
  </w:style>
  <w:style w:type="paragraph" w:styleId="Title">
    <w:name w:val="Title"/>
    <w:basedOn w:val="Normal"/>
    <w:next w:val="Subtitle"/>
    <w:link w:val="TitleChar"/>
    <w:uiPriority w:val="1"/>
    <w:qFormat/>
    <w:rsid w:val="0057553d"/>
    <w:pPr>
      <w:spacing w:lineRule="atLeast" w:line="600" w:before="0" w:after="480"/>
    </w:pPr>
    <w:rPr>
      <w:rFonts w:ascii="Arial" w:hAnsi="Arial" w:eastAsia="" w:cs="" w:asciiTheme="majorHAnsi" w:cstheme="majorBidi" w:eastAsiaTheme="majorEastAsia" w:hAnsiTheme="majorHAnsi"/>
      <w:b/>
      <w:spacing w:val="5"/>
      <w:sz w:val="56"/>
      <w:szCs w:val="52"/>
    </w:rPr>
  </w:style>
  <w:style w:type="paragraph" w:styleId="Subtitle">
    <w:name w:val="Subtitle"/>
    <w:basedOn w:val="Normal"/>
    <w:link w:val="SubtitleChar"/>
    <w:uiPriority w:val="1"/>
    <w:qFormat/>
    <w:rsid w:val="00a77340"/>
    <w:pPr>
      <w:spacing w:lineRule="atLeast" w:line="380" w:before="0" w:after="480"/>
    </w:pPr>
    <w:rPr>
      <w:rFonts w:ascii="Arial" w:hAnsi="Arial" w:eastAsia="" w:cs="" w:asciiTheme="majorHAnsi" w:cstheme="majorBidi" w:eastAsiaTheme="majorEastAsia" w:hAnsiTheme="majorHAnsi"/>
      <w:iCs/>
      <w:spacing w:val="15"/>
      <w:sz w:val="32"/>
      <w:szCs w:val="24"/>
    </w:rPr>
  </w:style>
  <w:style w:type="paragraph" w:styleId="KTHTitel" w:customStyle="1">
    <w:name w:val="KTH Titel"/>
    <w:basedOn w:val="Normal"/>
    <w:uiPriority w:val="2"/>
    <w:qFormat/>
    <w:rsid w:val="00ad5b1e"/>
    <w:pPr>
      <w:spacing w:lineRule="atLeast" w:line="320" w:before="0" w:after="360"/>
    </w:pPr>
    <w:rPr>
      <w:rFonts w:ascii="Arial" w:hAnsi="Arial" w:asciiTheme="majorHAnsi" w:hAnsiTheme="majorHAnsi"/>
      <w:b/>
      <w:sz w:val="28"/>
    </w:rPr>
  </w:style>
  <w:style w:type="paragraph" w:styleId="KTHPunktlistaPunktlista" w:customStyle="1">
    <w:name w:val="KTH Punktlista  (Punktlista)"/>
    <w:basedOn w:val="Normal"/>
    <w:uiPriority w:val="5"/>
    <w:qFormat/>
    <w:rsid w:val="00981197"/>
    <w:pPr>
      <w:spacing w:lineRule="atLeast" w:line="260" w:before="120" w:after="120"/>
      <w:ind w:left="714" w:hanging="357"/>
    </w:pPr>
    <w:rPr/>
  </w:style>
  <w:style w:type="paragraph" w:styleId="KTHPunktlista2Punktlista2" w:customStyle="1">
    <w:name w:val="KTH Punktlista 2  (Punktlista 2)"/>
    <w:basedOn w:val="Normal"/>
    <w:uiPriority w:val="5"/>
    <w:qFormat/>
    <w:rsid w:val="00981197"/>
    <w:pPr>
      <w:spacing w:lineRule="atLeast" w:line="260" w:before="80" w:after="80"/>
      <w:ind w:left="1434" w:hanging="357"/>
    </w:pPr>
    <w:rPr/>
  </w:style>
  <w:style w:type="paragraph" w:styleId="KTHPunktlista3Punktlista3" w:customStyle="1">
    <w:name w:val="KTH Punktlista 3  (Punktlista 3)"/>
    <w:basedOn w:val="Normal"/>
    <w:uiPriority w:val="5"/>
    <w:qFormat/>
    <w:rsid w:val="00981197"/>
    <w:pPr>
      <w:spacing w:lineRule="atLeast" w:line="260" w:before="40" w:after="40"/>
      <w:ind w:left="2336" w:hanging="357"/>
    </w:pPr>
    <w:rPr/>
  </w:style>
  <w:style w:type="paragraph" w:styleId="ListBullet">
    <w:name w:val="List Bullet"/>
    <w:basedOn w:val="Normal"/>
    <w:uiPriority w:val="99"/>
    <w:semiHidden/>
    <w:qFormat/>
    <w:rsid w:val="00922ffa"/>
    <w:pPr>
      <w:spacing w:before="0" w:after="0"/>
      <w:contextualSpacing/>
    </w:pPr>
    <w:rPr/>
  </w:style>
  <w:style w:type="paragraph" w:styleId="ListBullet2">
    <w:name w:val="List Bullet 2"/>
    <w:basedOn w:val="Normal"/>
    <w:uiPriority w:val="99"/>
    <w:semiHidden/>
    <w:qFormat/>
    <w:rsid w:val="003d5e50"/>
    <w:pPr>
      <w:spacing w:before="0" w:after="0"/>
      <w:contextualSpacing/>
    </w:pPr>
    <w:rPr/>
  </w:style>
  <w:style w:type="paragraph" w:styleId="ListBullet3">
    <w:name w:val="List Bullet 3"/>
    <w:basedOn w:val="ListBullet"/>
    <w:uiPriority w:val="99"/>
    <w:semiHidden/>
    <w:qFormat/>
    <w:rsid w:val="00922ffa"/>
    <w:pPr/>
    <w:rPr/>
  </w:style>
  <w:style w:type="paragraph" w:styleId="KTHNumreradlistaNumreradlista" w:customStyle="1">
    <w:name w:val="KTH Numrerad lista  (Numrerad lista)"/>
    <w:basedOn w:val="Normal"/>
    <w:uiPriority w:val="5"/>
    <w:qFormat/>
    <w:rsid w:val="006c3154"/>
    <w:pPr>
      <w:spacing w:lineRule="atLeast" w:line="260" w:before="120" w:after="120"/>
      <w:ind w:left="714" w:hanging="357"/>
    </w:pPr>
    <w:rPr/>
  </w:style>
  <w:style w:type="paragraph" w:styleId="KTHNumreradlista2Numreradlista2" w:customStyle="1">
    <w:name w:val="KTH Numrerad lista 2  (Numrerad lista 2)"/>
    <w:basedOn w:val="Normal"/>
    <w:uiPriority w:val="5"/>
    <w:qFormat/>
    <w:rsid w:val="00383258"/>
    <w:pPr>
      <w:spacing w:lineRule="atLeast" w:line="260" w:before="80" w:after="80"/>
      <w:ind w:left="1434" w:hanging="357"/>
    </w:pPr>
    <w:rPr/>
  </w:style>
  <w:style w:type="paragraph" w:styleId="KTHNumreradlista3Numreradlista3" w:customStyle="1">
    <w:name w:val="KTH Numrerad lista 3  (Numrerad lista 3)"/>
    <w:basedOn w:val="Normal"/>
    <w:uiPriority w:val="5"/>
    <w:qFormat/>
    <w:rsid w:val="00383258"/>
    <w:pPr>
      <w:spacing w:lineRule="atLeast" w:line="260" w:before="40" w:after="40"/>
      <w:ind w:left="2336" w:hanging="357"/>
    </w:pPr>
    <w:rPr/>
  </w:style>
  <w:style w:type="paragraph" w:styleId="KTHnRubrik1" w:customStyle="1">
    <w:name w:val="KTH nRubrik 1"/>
    <w:basedOn w:val="Heading1"/>
    <w:uiPriority w:val="6"/>
    <w:qFormat/>
    <w:rsid w:val="00bc7df3"/>
    <w:pPr>
      <w:ind w:left="431" w:hanging="431"/>
    </w:pPr>
    <w:rPr/>
  </w:style>
  <w:style w:type="paragraph" w:styleId="KTHnRubrik2" w:customStyle="1">
    <w:name w:val="KTH nRubrik 2"/>
    <w:basedOn w:val="Heading2"/>
    <w:uiPriority w:val="6"/>
    <w:qFormat/>
    <w:rsid w:val="00bc7df3"/>
    <w:pPr>
      <w:ind w:left="578" w:hanging="578"/>
    </w:pPr>
    <w:rPr/>
  </w:style>
  <w:style w:type="paragraph" w:styleId="KTHnRubrik3" w:customStyle="1">
    <w:name w:val="KTH nRubrik 3"/>
    <w:basedOn w:val="Heading3"/>
    <w:uiPriority w:val="6"/>
    <w:qFormat/>
    <w:rsid w:val="00bc7df3"/>
    <w:pPr/>
    <w:rPr/>
  </w:style>
  <w:style w:type="paragraph" w:styleId="KTHnRubrik4" w:customStyle="1">
    <w:name w:val="KTH nRubrik 4"/>
    <w:basedOn w:val="Heading4"/>
    <w:uiPriority w:val="6"/>
    <w:qFormat/>
    <w:rsid w:val="00bc7df3"/>
    <w:pPr>
      <w:ind w:left="862" w:hanging="862"/>
    </w:pPr>
    <w:rPr/>
  </w:style>
  <w:style w:type="paragraph" w:styleId="TOCHeading">
    <w:name w:val="TOC Heading"/>
    <w:basedOn w:val="KTHTitel"/>
    <w:next w:val="Normal"/>
    <w:uiPriority w:val="38"/>
    <w:qFormat/>
    <w:rsid w:val="009a3428"/>
    <w:pPr>
      <w:spacing w:before="240" w:after="240"/>
    </w:pPr>
    <w:rPr/>
  </w:style>
  <w:style w:type="paragraph" w:styleId="Header">
    <w:name w:val="Header"/>
    <w:basedOn w:val="Normal"/>
    <w:link w:val="HeaderChar"/>
    <w:uiPriority w:val="8"/>
    <w:rsid w:val="00547786"/>
    <w:pPr>
      <w:tabs>
        <w:tab w:val="center" w:pos="4536" w:leader="none"/>
        <w:tab w:val="right" w:pos="9072" w:leader="none"/>
      </w:tabs>
      <w:spacing w:before="0" w:after="20"/>
    </w:pPr>
    <w:rPr>
      <w:rFonts w:ascii="Arial" w:hAnsi="Arial" w:asciiTheme="majorHAnsi" w:hAnsiTheme="majorHAnsi"/>
      <w:sz w:val="15"/>
    </w:rPr>
  </w:style>
  <w:style w:type="paragraph" w:styleId="Footer">
    <w:name w:val="Footer"/>
    <w:basedOn w:val="Normal"/>
    <w:link w:val="FooterChar"/>
    <w:uiPriority w:val="8"/>
    <w:rsid w:val="00c87fa2"/>
    <w:pPr>
      <w:tabs>
        <w:tab w:val="center" w:pos="4536" w:leader="none"/>
        <w:tab w:val="right" w:pos="9072" w:leader="none"/>
      </w:tabs>
      <w:spacing w:lineRule="atLeast" w:line="210"/>
    </w:pPr>
    <w:rPr>
      <w:rFonts w:ascii="Arial" w:hAnsi="Arial" w:asciiTheme="majorHAnsi" w:hAnsiTheme="majorHAnsi"/>
      <w:sz w:val="15"/>
    </w:rPr>
  </w:style>
  <w:style w:type="paragraph" w:styleId="HeaderBold" w:customStyle="1">
    <w:name w:val="HeaderBold"/>
    <w:basedOn w:val="Header"/>
    <w:uiPriority w:val="8"/>
    <w:qFormat/>
    <w:rsid w:val="00547786"/>
    <w:pPr>
      <w:spacing w:before="20" w:after="20"/>
    </w:pPr>
    <w:rPr>
      <w:b/>
    </w:rPr>
  </w:style>
  <w:style w:type="paragraph" w:styleId="Contents1">
    <w:name w:val="TOC 1"/>
    <w:basedOn w:val="Normal"/>
    <w:next w:val="Normal"/>
    <w:uiPriority w:val="39"/>
    <w:rsid w:val="001f3547"/>
    <w:pPr>
      <w:spacing w:before="0" w:after="100"/>
    </w:pPr>
    <w:rPr/>
  </w:style>
  <w:style w:type="paragraph" w:styleId="Contents2">
    <w:name w:val="TOC 2"/>
    <w:basedOn w:val="Normal"/>
    <w:next w:val="Normal"/>
    <w:uiPriority w:val="39"/>
    <w:rsid w:val="001f3547"/>
    <w:pPr>
      <w:spacing w:before="0" w:after="100"/>
      <w:ind w:left="200" w:hanging="0"/>
    </w:pPr>
    <w:rPr/>
  </w:style>
  <w:style w:type="paragraph" w:styleId="Contents3">
    <w:name w:val="TOC 3"/>
    <w:basedOn w:val="Normal"/>
    <w:next w:val="Normal"/>
    <w:uiPriority w:val="39"/>
    <w:rsid w:val="001f3547"/>
    <w:pPr>
      <w:spacing w:before="0" w:after="100"/>
      <w:ind w:left="400" w:hanging="0"/>
    </w:pPr>
    <w:rPr/>
  </w:style>
  <w:style w:type="paragraph" w:styleId="Envelopeaddress">
    <w:name w:val="envelope address"/>
    <w:basedOn w:val="Normal"/>
    <w:uiPriority w:val="7"/>
    <w:qFormat/>
    <w:rsid w:val="00873303"/>
    <w:pPr/>
    <w:rPr>
      <w:rFonts w:ascii="Arial" w:hAnsi="Arial" w:eastAsia="Georgia" w:cs="Arial"/>
    </w:rPr>
  </w:style>
  <w:style w:type="paragraph" w:styleId="FooterBold" w:customStyle="1">
    <w:name w:val="FooterBold"/>
    <w:basedOn w:val="Footer"/>
    <w:uiPriority w:val="8"/>
    <w:qFormat/>
    <w:rsid w:val="00c87fa2"/>
    <w:pPr>
      <w:spacing w:lineRule="atLeast" w:line="200"/>
    </w:pPr>
    <w:rPr>
      <w:b/>
    </w:rPr>
  </w:style>
  <w:style w:type="paragraph" w:styleId="ListParagraph">
    <w:name w:val="List Paragraph"/>
    <w:basedOn w:val="Normal"/>
    <w:uiPriority w:val="34"/>
    <w:semiHidden/>
    <w:qFormat/>
    <w:rsid w:val="0005208f"/>
    <w:pPr>
      <w:spacing w:before="0" w:after="0"/>
      <w:ind w:left="720" w:hanging="0"/>
      <w:contextualSpacing/>
    </w:pPr>
    <w:rPr/>
  </w:style>
  <w:style w:type="paragraph" w:styleId="BalloonText">
    <w:name w:val="Balloon Text"/>
    <w:basedOn w:val="Normal"/>
    <w:link w:val="BalloonTextChar"/>
    <w:uiPriority w:val="99"/>
    <w:semiHidden/>
    <w:unhideWhenUsed/>
    <w:qFormat/>
    <w:rsid w:val="00374a6f"/>
    <w:pPr/>
    <w:rPr>
      <w:rFonts w:ascii="Tahoma" w:hAnsi="Tahoma" w:cs="Tahoma"/>
      <w:sz w:val="16"/>
      <w:szCs w:val="16"/>
    </w:rPr>
  </w:style>
  <w:style w:type="paragraph" w:styleId="Annotationtext">
    <w:name w:val="annotation text"/>
    <w:basedOn w:val="Normal"/>
    <w:link w:val="CommentTextChar"/>
    <w:uiPriority w:val="99"/>
    <w:semiHidden/>
    <w:unhideWhenUsed/>
    <w:qFormat/>
    <w:rsid w:val="00de5648"/>
    <w:pPr/>
    <w:rPr>
      <w:sz w:val="24"/>
      <w:szCs w:val="24"/>
    </w:rPr>
  </w:style>
  <w:style w:type="paragraph" w:styleId="Annotationsubject">
    <w:name w:val="annotation subject"/>
    <w:basedOn w:val="Annotationtext"/>
    <w:link w:val="CommentSubjectChar"/>
    <w:uiPriority w:val="99"/>
    <w:semiHidden/>
    <w:unhideWhenUsed/>
    <w:qFormat/>
    <w:rsid w:val="00de5648"/>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520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LibreOffice/5.3.6.1$Linux_X86_64 LibreOffice_project/30$Build-1</Application>
  <Pages>2</Pages>
  <Words>270</Words>
  <Characters>1506</Characters>
  <CharactersWithSpaces>1768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2020-05-15T09:12:00Z</dcterms:created>
  <dc:creator/>
  <dc:description/>
  <dc:language>en-GB</dc:language>
  <cp:lastModifiedBy/>
  <dcterms:modified xsi:type="dcterms:W3CDTF">2021-05-10T19:06:24Z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