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1F" w:rsidRPr="00C65679" w:rsidRDefault="00127B1F" w:rsidP="00127B1F">
      <w:pPr>
        <w:spacing w:line="276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C65679">
        <w:rPr>
          <w:b/>
          <w:color w:val="000000" w:themeColor="text1"/>
          <w:sz w:val="24"/>
          <w:szCs w:val="24"/>
          <w:shd w:val="clear" w:color="auto" w:fill="FFFFFF"/>
        </w:rPr>
        <w:t>Reell kompetens och validerin</w:t>
      </w:r>
      <w:bookmarkStart w:id="0" w:name="_GoBack"/>
      <w:bookmarkEnd w:id="0"/>
      <w:r w:rsidRPr="00C65679">
        <w:rPr>
          <w:b/>
          <w:color w:val="000000" w:themeColor="text1"/>
          <w:sz w:val="24"/>
          <w:szCs w:val="24"/>
          <w:shd w:val="clear" w:color="auto" w:fill="FFFFFF"/>
        </w:rPr>
        <w:t xml:space="preserve">g genom självskattning </w:t>
      </w:r>
    </w:p>
    <w:p w:rsidR="00946589" w:rsidRPr="00C65679" w:rsidRDefault="00946589" w:rsidP="00127B1F">
      <w:pPr>
        <w:spacing w:line="276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127B1F" w:rsidRPr="00C65679" w:rsidRDefault="00127B1F" w:rsidP="00A36054">
      <w:pPr>
        <w:rPr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Det är du själv som måste visa för KTH att du har tillräckliga kunskaper för validering. </w:t>
      </w:r>
      <w:r w:rsidRPr="00C65679">
        <w:rPr>
          <w:color w:val="000000" w:themeColor="text1"/>
          <w:sz w:val="24"/>
          <w:szCs w:val="24"/>
          <w:lang w:eastAsia="en-GB"/>
        </w:rPr>
        <w:t>Det är viktigt att du äger frågan för att skapa dig en förståelse för bland annat vad som menas med de olika lärandemålen</w:t>
      </w:r>
      <w:r w:rsidRPr="00C65679">
        <w:rPr>
          <w:color w:val="000000" w:themeColor="text1"/>
          <w:sz w:val="24"/>
          <w:szCs w:val="24"/>
        </w:rPr>
        <w:t xml:space="preserve">. </w:t>
      </w:r>
    </w:p>
    <w:p w:rsidR="00127B1F" w:rsidRPr="00C65679" w:rsidRDefault="00127B1F" w:rsidP="00127B1F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127B1F" w:rsidRPr="00C65679" w:rsidRDefault="00127B1F" w:rsidP="00A36054">
      <w:pPr>
        <w:rPr>
          <w:rFonts w:cs="Arial"/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Ett led i detta är att du fyller i självskattningen nedan. </w:t>
      </w:r>
      <w:r w:rsidRPr="00C65679">
        <w:rPr>
          <w:color w:val="000000" w:themeColor="text1"/>
          <w:sz w:val="24"/>
          <w:szCs w:val="24"/>
          <w:lang w:eastAsia="en-GB"/>
        </w:rPr>
        <w:t xml:space="preserve">Den reflekterande delen är ett viktigt arbete för att du själva skall kunna sätta ord på dina kunskaper i en relation till akademiska studier. </w:t>
      </w:r>
      <w:r w:rsidRPr="00C65679">
        <w:rPr>
          <w:rFonts w:cs="Arial"/>
          <w:color w:val="000000" w:themeColor="text1"/>
          <w:sz w:val="24"/>
          <w:szCs w:val="24"/>
        </w:rPr>
        <w:t>Med hjälp av självskattningsfrågorna ska du pröva dina kunskaper</w:t>
      </w:r>
      <w:r w:rsidR="00B52EAC" w:rsidRPr="00C65679">
        <w:rPr>
          <w:rFonts w:cs="Arial"/>
          <w:color w:val="000000" w:themeColor="text1"/>
          <w:sz w:val="24"/>
          <w:szCs w:val="24"/>
        </w:rPr>
        <w:t>, färdigheter och förhållningssätt</w:t>
      </w:r>
      <w:r w:rsidRPr="00C65679">
        <w:rPr>
          <w:rFonts w:cs="Arial"/>
          <w:color w:val="000000" w:themeColor="text1"/>
          <w:sz w:val="24"/>
          <w:szCs w:val="24"/>
        </w:rPr>
        <w:t xml:space="preserve"> gentemot kursplanernas lärandemål och utförligt motivera dina bedömningar</w:t>
      </w:r>
      <w:r w:rsidRPr="00C65679">
        <w:rPr>
          <w:color w:val="000000" w:themeColor="text1"/>
          <w:sz w:val="24"/>
          <w:szCs w:val="24"/>
        </w:rPr>
        <w:t>.</w:t>
      </w:r>
      <w:r w:rsidRPr="00C65679">
        <w:rPr>
          <w:rFonts w:cs="Arial"/>
          <w:color w:val="000000" w:themeColor="text1"/>
          <w:sz w:val="24"/>
          <w:szCs w:val="24"/>
        </w:rPr>
        <w:t xml:space="preserve"> </w:t>
      </w:r>
    </w:p>
    <w:p w:rsidR="00127B1F" w:rsidRPr="00C65679" w:rsidRDefault="00127B1F" w:rsidP="00127B1F">
      <w:pPr>
        <w:spacing w:line="276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501E91" w:rsidRPr="00C65679" w:rsidRDefault="00127B1F" w:rsidP="00501E91">
      <w:pPr>
        <w:rPr>
          <w:rFonts w:cs="Calibri"/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Lärandemålen hittar du på kurshemsidan. Sätt dig först</w:t>
      </w:r>
      <w:r w:rsidR="00501E91" w:rsidRPr="00C65679">
        <w:rPr>
          <w:color w:val="000000" w:themeColor="text1"/>
          <w:sz w:val="24"/>
          <w:szCs w:val="24"/>
          <w:shd w:val="clear" w:color="auto" w:fill="FFFFFF"/>
        </w:rPr>
        <w:t xml:space="preserve"> in i vad lärandemålen innebär och </w:t>
      </w:r>
      <w:r w:rsidR="00501E91" w:rsidRPr="00C65679">
        <w:rPr>
          <w:rFonts w:cs="Calibri"/>
          <w:color w:val="000000" w:themeColor="text1"/>
          <w:sz w:val="24"/>
          <w:szCs w:val="24"/>
        </w:rPr>
        <w:t xml:space="preserve">sammanfatta hur din reella kompetens möter de enskilda lärandemålen. </w:t>
      </w:r>
    </w:p>
    <w:p w:rsidR="00127B1F" w:rsidRPr="00C65679" w:rsidRDefault="00EF271E" w:rsidP="00A36054">
      <w:pPr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För att din </w:t>
      </w:r>
      <w:r w:rsidR="00BD43BD" w:rsidRPr="00C65679">
        <w:rPr>
          <w:color w:val="000000" w:themeColor="text1"/>
          <w:sz w:val="24"/>
          <w:szCs w:val="24"/>
          <w:shd w:val="clear" w:color="auto" w:fill="FFFFFF"/>
        </w:rPr>
        <w:t>reella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 kompetens ska vara bedömningsbar krävs det en djupare beskrivning av exempelvis arbetsinnehållet än bara en yrkestitel.</w:t>
      </w:r>
      <w:r w:rsidR="00501E91" w:rsidRPr="00C65679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27B1F" w:rsidRPr="00C65679" w:rsidRDefault="00127B1F" w:rsidP="00127B1F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127B1F" w:rsidRPr="00C65679" w:rsidRDefault="00127B1F" w:rsidP="00E01F88">
      <w:pPr>
        <w:pStyle w:val="Brdtext"/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>Några bra fråg</w:t>
      </w:r>
      <w:r w:rsidR="00B43B5F" w:rsidRPr="00C65679">
        <w:rPr>
          <w:rFonts w:cs="Arial"/>
          <w:color w:val="000000" w:themeColor="text1"/>
          <w:sz w:val="24"/>
          <w:szCs w:val="24"/>
        </w:rPr>
        <w:t xml:space="preserve">eställningar </w:t>
      </w:r>
      <w:r w:rsidRPr="00C65679">
        <w:rPr>
          <w:rFonts w:cs="Arial"/>
          <w:color w:val="000000" w:themeColor="text1"/>
          <w:sz w:val="24"/>
          <w:szCs w:val="24"/>
        </w:rPr>
        <w:t xml:space="preserve">att utgå ifrån när du reflekterar </w:t>
      </w:r>
      <w:r w:rsidR="00E01F88" w:rsidRPr="00C65679">
        <w:rPr>
          <w:rFonts w:cs="Arial"/>
          <w:color w:val="000000" w:themeColor="text1"/>
          <w:sz w:val="24"/>
          <w:szCs w:val="24"/>
        </w:rPr>
        <w:t xml:space="preserve">och tolkar kring </w:t>
      </w:r>
      <w:r w:rsidRPr="00C65679">
        <w:rPr>
          <w:rFonts w:cs="Arial"/>
          <w:color w:val="000000" w:themeColor="text1"/>
          <w:sz w:val="24"/>
          <w:szCs w:val="24"/>
        </w:rPr>
        <w:t xml:space="preserve">lärandemålen i kursplanen är: </w:t>
      </w:r>
    </w:p>
    <w:p w:rsidR="00127B1F" w:rsidRPr="00C65679" w:rsidRDefault="00E9622D" w:rsidP="00A36054">
      <w:pPr>
        <w:pStyle w:val="Brdtext"/>
        <w:numPr>
          <w:ilvl w:val="0"/>
          <w:numId w:val="1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Hur uppnås kursmålen enligt kursplanen?  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På vilket sätt </w:t>
      </w:r>
      <w:r w:rsidR="0043459D" w:rsidRPr="00C65679">
        <w:rPr>
          <w:rFonts w:cs="Arial"/>
          <w:color w:val="000000" w:themeColor="text1"/>
          <w:sz w:val="24"/>
          <w:szCs w:val="24"/>
        </w:rPr>
        <w:t xml:space="preserve">du har </w:t>
      </w:r>
      <w:r w:rsidR="00127B1F" w:rsidRPr="00C65679">
        <w:rPr>
          <w:rFonts w:cs="Arial"/>
          <w:color w:val="000000" w:themeColor="text1"/>
          <w:sz w:val="24"/>
          <w:szCs w:val="24"/>
        </w:rPr>
        <w:t>kunskap</w:t>
      </w:r>
      <w:r w:rsidR="003C679E" w:rsidRPr="00C65679">
        <w:rPr>
          <w:rFonts w:cs="Arial"/>
          <w:color w:val="000000" w:themeColor="text1"/>
          <w:sz w:val="24"/>
          <w:szCs w:val="24"/>
        </w:rPr>
        <w:t xml:space="preserve">, färdigheter, kompetenser </w:t>
      </w:r>
      <w:r w:rsidR="0043459D" w:rsidRPr="00C65679">
        <w:rPr>
          <w:rFonts w:cs="Arial"/>
          <w:color w:val="000000" w:themeColor="text1"/>
          <w:sz w:val="24"/>
          <w:szCs w:val="24"/>
        </w:rPr>
        <w:t>och förhållningssätt s</w:t>
      </w:r>
      <w:r w:rsidR="00127B1F" w:rsidRPr="00C65679">
        <w:rPr>
          <w:rFonts w:cs="Arial"/>
          <w:color w:val="000000" w:themeColor="text1"/>
          <w:sz w:val="24"/>
          <w:szCs w:val="24"/>
        </w:rPr>
        <w:t>om motsvarar det innehåll och de lärandemål som kursplanen omfattar?</w:t>
      </w:r>
      <w:r w:rsidRPr="00C65679">
        <w:rPr>
          <w:rFonts w:cs="Arial"/>
          <w:color w:val="000000" w:themeColor="text1"/>
          <w:sz w:val="24"/>
          <w:szCs w:val="24"/>
        </w:rPr>
        <w:t xml:space="preserve"> </w:t>
      </w:r>
      <w:r w:rsidR="00127B1F" w:rsidRPr="00C65679">
        <w:rPr>
          <w:rFonts w:cs="Arial"/>
          <w:color w:val="000000" w:themeColor="text1"/>
          <w:sz w:val="24"/>
          <w:szCs w:val="24"/>
        </w:rPr>
        <w:t>Ge en utförlig redogörelse som beskriver din</w:t>
      </w:r>
      <w:r w:rsidR="003B3405">
        <w:rPr>
          <w:rFonts w:cs="Arial"/>
          <w:color w:val="000000" w:themeColor="text1"/>
          <w:sz w:val="24"/>
          <w:szCs w:val="24"/>
        </w:rPr>
        <w:t>a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 </w:t>
      </w:r>
      <w:r w:rsidR="001E1CF9" w:rsidRPr="00C65679">
        <w:rPr>
          <w:rFonts w:cs="Arial"/>
          <w:color w:val="000000" w:themeColor="text1"/>
          <w:sz w:val="24"/>
          <w:szCs w:val="24"/>
        </w:rPr>
        <w:t xml:space="preserve">praktiska och teoretiska </w:t>
      </w:r>
      <w:r w:rsidR="00127B1F" w:rsidRPr="00C65679">
        <w:rPr>
          <w:rFonts w:cs="Arial"/>
          <w:color w:val="000000" w:themeColor="text1"/>
          <w:sz w:val="24"/>
          <w:szCs w:val="24"/>
        </w:rPr>
        <w:t>kunskap</w:t>
      </w:r>
      <w:r w:rsidR="003B3405">
        <w:rPr>
          <w:rFonts w:cs="Arial"/>
          <w:color w:val="000000" w:themeColor="text1"/>
          <w:sz w:val="24"/>
          <w:szCs w:val="24"/>
        </w:rPr>
        <w:t>er</w:t>
      </w:r>
      <w:r w:rsidR="00127B1F" w:rsidRPr="00C65679">
        <w:rPr>
          <w:rFonts w:cs="Arial"/>
          <w:color w:val="000000" w:themeColor="text1"/>
          <w:sz w:val="24"/>
          <w:szCs w:val="24"/>
        </w:rPr>
        <w:t>.</w:t>
      </w:r>
      <w:r w:rsidR="00127B1F" w:rsidRPr="00C65679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127B1F" w:rsidRPr="00C65679">
        <w:rPr>
          <w:rFonts w:cs="Arial"/>
          <w:color w:val="000000" w:themeColor="text1"/>
          <w:sz w:val="24"/>
          <w:szCs w:val="24"/>
        </w:rPr>
        <w:t>Om möjligt under vilken period inhämtade du dessa kunskaper.</w:t>
      </w:r>
      <w:r w:rsidR="0039364D" w:rsidRPr="00C65679">
        <w:rPr>
          <w:rFonts w:cs="Arial"/>
          <w:color w:val="000000" w:themeColor="text1"/>
          <w:sz w:val="24"/>
          <w:szCs w:val="24"/>
        </w:rPr>
        <w:t xml:space="preserve"> </w:t>
      </w:r>
    </w:p>
    <w:p w:rsidR="00501E91" w:rsidRPr="00C65679" w:rsidRDefault="00501E91" w:rsidP="00501E91">
      <w:pPr>
        <w:pStyle w:val="Liststycke"/>
        <w:numPr>
          <w:ilvl w:val="0"/>
          <w:numId w:val="14"/>
        </w:numPr>
        <w:rPr>
          <w:rFonts w:cs="Calibri"/>
          <w:color w:val="000000" w:themeColor="text1"/>
          <w:sz w:val="24"/>
          <w:szCs w:val="24"/>
        </w:rPr>
      </w:pPr>
      <w:r w:rsidRPr="00C65679">
        <w:rPr>
          <w:rFonts w:cs="Calibri"/>
          <w:color w:val="000000" w:themeColor="text1"/>
          <w:sz w:val="24"/>
          <w:szCs w:val="24"/>
        </w:rPr>
        <w:t xml:space="preserve">Vilken roll har du  haft i arbetsuppgiften eller projektet och hur relaterar du det till lärandemålen. </w:t>
      </w:r>
      <w:r w:rsidR="00741CC2" w:rsidRPr="00C65679">
        <w:rPr>
          <w:rFonts w:cs="Calibri"/>
          <w:color w:val="000000" w:themeColor="text1"/>
          <w:sz w:val="24"/>
          <w:szCs w:val="24"/>
        </w:rPr>
        <w:br/>
      </w:r>
    </w:p>
    <w:p w:rsidR="00127B1F" w:rsidRPr="00C65679" w:rsidRDefault="00127B1F" w:rsidP="00127B1F">
      <w:pPr>
        <w:pStyle w:val="Brdtext"/>
        <w:numPr>
          <w:ilvl w:val="0"/>
          <w:numId w:val="14"/>
        </w:num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När och var lärde </w:t>
      </w:r>
      <w:r w:rsidR="00B262B6">
        <w:rPr>
          <w:rFonts w:cs="Arial"/>
          <w:color w:val="000000" w:themeColor="text1"/>
          <w:sz w:val="24"/>
          <w:szCs w:val="24"/>
        </w:rPr>
        <w:t>du d</w:t>
      </w:r>
      <w:r w:rsidR="00011F94" w:rsidRPr="00C65679">
        <w:rPr>
          <w:rFonts w:cs="Arial"/>
          <w:color w:val="000000" w:themeColor="text1"/>
          <w:sz w:val="24"/>
          <w:szCs w:val="24"/>
        </w:rPr>
        <w:t>ig det.</w:t>
      </w:r>
    </w:p>
    <w:p w:rsidR="00127B1F" w:rsidRPr="00C65679" w:rsidRDefault="00127B1F" w:rsidP="00127B1F">
      <w:pPr>
        <w:pStyle w:val="Brdtext"/>
        <w:numPr>
          <w:ilvl w:val="0"/>
          <w:numId w:val="14"/>
        </w:num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Hur har </w:t>
      </w:r>
      <w:r w:rsidR="00B262B6">
        <w:rPr>
          <w:rFonts w:cs="Arial"/>
          <w:color w:val="000000" w:themeColor="text1"/>
          <w:sz w:val="24"/>
          <w:szCs w:val="24"/>
        </w:rPr>
        <w:t>du</w:t>
      </w:r>
      <w:r w:rsidRPr="00C65679">
        <w:rPr>
          <w:rFonts w:cs="Arial"/>
          <w:color w:val="000000" w:themeColor="text1"/>
          <w:sz w:val="24"/>
          <w:szCs w:val="24"/>
        </w:rPr>
        <w:t xml:space="preserve"> l</w:t>
      </w:r>
      <w:r w:rsidR="00011F94" w:rsidRPr="00C65679">
        <w:rPr>
          <w:rFonts w:cs="Arial"/>
          <w:color w:val="000000" w:themeColor="text1"/>
          <w:sz w:val="24"/>
          <w:szCs w:val="24"/>
        </w:rPr>
        <w:t xml:space="preserve">ärt </w:t>
      </w:r>
      <w:r w:rsidR="00B262B6">
        <w:rPr>
          <w:rFonts w:cs="Arial"/>
          <w:color w:val="000000" w:themeColor="text1"/>
          <w:sz w:val="24"/>
          <w:szCs w:val="24"/>
        </w:rPr>
        <w:t>d</w:t>
      </w:r>
      <w:r w:rsidR="00011F94" w:rsidRPr="00C65679">
        <w:rPr>
          <w:rFonts w:cs="Arial"/>
          <w:color w:val="000000" w:themeColor="text1"/>
          <w:sz w:val="24"/>
          <w:szCs w:val="24"/>
        </w:rPr>
        <w:t>ig det.</w:t>
      </w:r>
    </w:p>
    <w:p w:rsidR="0039364D" w:rsidRPr="00C65679" w:rsidRDefault="0039364D" w:rsidP="00127B1F">
      <w:pPr>
        <w:pStyle w:val="Brdtext"/>
        <w:numPr>
          <w:ilvl w:val="0"/>
          <w:numId w:val="14"/>
        </w:num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>Hur har du presenter</w:t>
      </w:r>
      <w:r w:rsidR="00011F94" w:rsidRPr="00C65679">
        <w:rPr>
          <w:rFonts w:cs="Arial"/>
          <w:color w:val="000000" w:themeColor="text1"/>
          <w:sz w:val="24"/>
          <w:szCs w:val="24"/>
        </w:rPr>
        <w:t>at det muntligt och skriftligt.</w:t>
      </w:r>
    </w:p>
    <w:p w:rsidR="0043459D" w:rsidRPr="00C65679" w:rsidRDefault="0043459D" w:rsidP="00A36054">
      <w:pPr>
        <w:pStyle w:val="Brdtext"/>
        <w:numPr>
          <w:ilvl w:val="0"/>
          <w:numId w:val="1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>Beskriv de metoder</w:t>
      </w:r>
      <w:r w:rsidR="00CC5A7F" w:rsidRPr="00C65679">
        <w:rPr>
          <w:rFonts w:cs="Arial"/>
          <w:color w:val="000000" w:themeColor="text1"/>
          <w:sz w:val="24"/>
          <w:szCs w:val="24"/>
        </w:rPr>
        <w:t xml:space="preserve">, </w:t>
      </w:r>
      <w:r w:rsidRPr="00C65679">
        <w:rPr>
          <w:rFonts w:cs="Arial"/>
          <w:color w:val="000000" w:themeColor="text1"/>
          <w:sz w:val="24"/>
          <w:szCs w:val="24"/>
        </w:rPr>
        <w:t>teorier</w:t>
      </w:r>
      <w:r w:rsidR="00CC5A7F" w:rsidRPr="00C65679">
        <w:rPr>
          <w:rFonts w:cs="Arial"/>
          <w:color w:val="000000" w:themeColor="text1"/>
          <w:sz w:val="24"/>
          <w:szCs w:val="24"/>
        </w:rPr>
        <w:t xml:space="preserve"> och vetenskapligt förhållningssätt </w:t>
      </w:r>
      <w:r w:rsidRPr="00C65679">
        <w:rPr>
          <w:rFonts w:cs="Arial"/>
          <w:color w:val="000000" w:themeColor="text1"/>
          <w:sz w:val="24"/>
          <w:szCs w:val="24"/>
        </w:rPr>
        <w:t>du använt och motivera varför</w:t>
      </w:r>
      <w:r w:rsidR="00C05785" w:rsidRPr="00C65679">
        <w:rPr>
          <w:rFonts w:cs="Arial"/>
          <w:color w:val="000000" w:themeColor="text1"/>
          <w:sz w:val="24"/>
          <w:szCs w:val="24"/>
        </w:rPr>
        <w:t xml:space="preserve">. Hänvisa då till </w:t>
      </w:r>
      <w:r w:rsidRPr="00C65679">
        <w:rPr>
          <w:rFonts w:cs="Arial"/>
          <w:color w:val="000000" w:themeColor="text1"/>
          <w:sz w:val="24"/>
          <w:szCs w:val="24"/>
        </w:rPr>
        <w:t xml:space="preserve">vilken forskning/litteratur som du finner stöd för ditt resonemang och handlande. </w:t>
      </w:r>
    </w:p>
    <w:p w:rsidR="003C679E" w:rsidRPr="00C65679" w:rsidRDefault="001E1CF9" w:rsidP="00A36054">
      <w:pPr>
        <w:pStyle w:val="Brdtext"/>
        <w:numPr>
          <w:ilvl w:val="0"/>
          <w:numId w:val="1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Kan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Pr="00C65679">
        <w:rPr>
          <w:rFonts w:cs="Arial"/>
          <w:color w:val="000000" w:themeColor="text1"/>
          <w:sz w:val="24"/>
          <w:szCs w:val="24"/>
        </w:rPr>
        <w:t xml:space="preserve"> visa att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Pr="00C65679">
        <w:rPr>
          <w:rFonts w:cs="Arial"/>
          <w:color w:val="000000" w:themeColor="text1"/>
          <w:sz w:val="24"/>
          <w:szCs w:val="24"/>
        </w:rPr>
        <w:t xml:space="preserve"> uppnår kursmålen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 genom att beskriva en situation eller händelse?</w:t>
      </w:r>
      <w:r w:rsidRPr="00C65679">
        <w:rPr>
          <w:rFonts w:cs="Arial"/>
          <w:color w:val="000000" w:themeColor="text1"/>
          <w:sz w:val="24"/>
          <w:szCs w:val="24"/>
        </w:rPr>
        <w:t xml:space="preserve"> Motivera utförligt ditt svar. 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Kan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 styrka det på något sätt, t.ex. genom något av </w:t>
      </w:r>
      <w:r w:rsidR="00705427">
        <w:rPr>
          <w:rFonts w:cs="Arial"/>
          <w:color w:val="000000" w:themeColor="text1"/>
          <w:sz w:val="24"/>
          <w:szCs w:val="24"/>
        </w:rPr>
        <w:t>d</w:t>
      </w:r>
      <w:r w:rsidR="00127B1F" w:rsidRPr="00C65679">
        <w:rPr>
          <w:rFonts w:cs="Arial"/>
          <w:color w:val="000000" w:themeColor="text1"/>
          <w:sz w:val="24"/>
          <w:szCs w:val="24"/>
        </w:rPr>
        <w:t>ina intyg eller betyg?</w:t>
      </w:r>
      <w:r w:rsidR="00E9622D" w:rsidRPr="00C65679">
        <w:rPr>
          <w:rFonts w:cs="Arial"/>
          <w:color w:val="000000" w:themeColor="text1"/>
          <w:sz w:val="24"/>
          <w:szCs w:val="24"/>
        </w:rPr>
        <w:t xml:space="preserve"> Har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="00E9622D" w:rsidRPr="00C65679">
        <w:rPr>
          <w:rFonts w:cs="Arial"/>
          <w:color w:val="000000" w:themeColor="text1"/>
          <w:sz w:val="24"/>
          <w:szCs w:val="24"/>
        </w:rPr>
        <w:t xml:space="preserve"> alternativa underlag som kan prövas mot kursmålen?</w:t>
      </w:r>
      <w:r w:rsidR="003C679E" w:rsidRPr="00C65679">
        <w:rPr>
          <w:rFonts w:cs="Arial"/>
          <w:color w:val="000000" w:themeColor="text1"/>
          <w:sz w:val="24"/>
          <w:szCs w:val="24"/>
        </w:rPr>
        <w:t xml:space="preserve"> Är flera underlag möjliga för att pröva ett och samma kursmål? </w:t>
      </w:r>
      <w:r w:rsidR="00E9622D" w:rsidRPr="00C65679">
        <w:rPr>
          <w:rFonts w:cs="Arial"/>
          <w:color w:val="000000" w:themeColor="text1"/>
          <w:sz w:val="24"/>
          <w:szCs w:val="24"/>
        </w:rPr>
        <w:t xml:space="preserve"> </w:t>
      </w:r>
      <w:r w:rsidR="00210AE4" w:rsidRPr="00C65679">
        <w:rPr>
          <w:rFonts w:cs="Arial"/>
          <w:color w:val="000000" w:themeColor="text1"/>
          <w:sz w:val="24"/>
          <w:szCs w:val="24"/>
        </w:rPr>
        <w:br/>
      </w:r>
      <w:r w:rsidR="00210AE4" w:rsidRPr="00C65679">
        <w:rPr>
          <w:rFonts w:cs="Arial"/>
          <w:color w:val="000000" w:themeColor="text1"/>
          <w:sz w:val="24"/>
          <w:szCs w:val="24"/>
        </w:rPr>
        <w:br/>
      </w:r>
    </w:p>
    <w:p w:rsidR="00501E91" w:rsidRPr="00C65679" w:rsidRDefault="00D13390" w:rsidP="00501E91">
      <w:pPr>
        <w:rPr>
          <w:rFonts w:cs="Calibri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lastRenderedPageBreak/>
        <w:t xml:space="preserve">Dokumentation kan </w:t>
      </w:r>
      <w:r w:rsidR="00011F94" w:rsidRPr="00C65679">
        <w:rPr>
          <w:rFonts w:cs="Arial"/>
          <w:color w:val="000000" w:themeColor="text1"/>
          <w:sz w:val="24"/>
          <w:szCs w:val="24"/>
        </w:rPr>
        <w:t>t.ex.</w:t>
      </w:r>
      <w:r w:rsidRPr="00C65679">
        <w:rPr>
          <w:rFonts w:cs="Arial"/>
          <w:color w:val="000000" w:themeColor="text1"/>
          <w:sz w:val="24"/>
          <w:szCs w:val="24"/>
        </w:rPr>
        <w:t xml:space="preserve"> vara </w:t>
      </w:r>
      <w:r w:rsidR="00501E91" w:rsidRPr="00C65679">
        <w:rPr>
          <w:rFonts w:cs="Arial"/>
          <w:color w:val="000000" w:themeColor="text1"/>
          <w:sz w:val="24"/>
          <w:szCs w:val="24"/>
        </w:rPr>
        <w:t xml:space="preserve">intyg, betyg, projektrapporter, </w:t>
      </w:r>
      <w:r w:rsidR="00501E91" w:rsidRPr="00C65679">
        <w:rPr>
          <w:rFonts w:cs="Calibri"/>
          <w:color w:val="000000" w:themeColor="text1"/>
          <w:sz w:val="24"/>
          <w:szCs w:val="24"/>
        </w:rPr>
        <w:t>ritningar, beräkningar,</w:t>
      </w:r>
      <w:r w:rsidR="00501E91" w:rsidRPr="00C65679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127B1F" w:rsidRPr="00C65679">
        <w:rPr>
          <w:rFonts w:cs="Arial"/>
          <w:color w:val="000000" w:themeColor="text1"/>
          <w:sz w:val="24"/>
          <w:szCs w:val="24"/>
        </w:rPr>
        <w:t>och/el</w:t>
      </w:r>
      <w:r w:rsidRPr="00C65679">
        <w:rPr>
          <w:rFonts w:cs="Arial"/>
          <w:color w:val="000000" w:themeColor="text1"/>
          <w:sz w:val="24"/>
          <w:szCs w:val="24"/>
        </w:rPr>
        <w:t>ler annan relevant information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. </w:t>
      </w:r>
      <w:r w:rsidRPr="00C65679">
        <w:rPr>
          <w:rFonts w:cs="Arial"/>
          <w:color w:val="000000" w:themeColor="text1"/>
          <w:sz w:val="24"/>
          <w:szCs w:val="24"/>
        </w:rPr>
        <w:t xml:space="preserve">När du lämnar in dessa dokument ska de vara intygade med </w:t>
      </w:r>
      <w:r w:rsidRPr="00C65679">
        <w:rPr>
          <w:rFonts w:cs="Calibri"/>
          <w:color w:val="000000" w:themeColor="text1"/>
          <w:sz w:val="24"/>
          <w:szCs w:val="24"/>
        </w:rPr>
        <w:t>namn</w:t>
      </w:r>
      <w:r w:rsidR="008A7425" w:rsidRPr="00C65679">
        <w:rPr>
          <w:rFonts w:cs="Calibri"/>
          <w:color w:val="000000" w:themeColor="text1"/>
          <w:sz w:val="24"/>
          <w:szCs w:val="24"/>
        </w:rPr>
        <w:t>, kontaktuppgifter</w:t>
      </w:r>
      <w:r w:rsidRPr="00C65679">
        <w:rPr>
          <w:rFonts w:cs="Calibri"/>
          <w:color w:val="000000" w:themeColor="text1"/>
          <w:sz w:val="24"/>
          <w:szCs w:val="24"/>
        </w:rPr>
        <w:t xml:space="preserve"> och funktion och vilken relation vederbörande person haft till dig samt vilken roll du har haft. 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Glöm ej att dessa </w:t>
      </w:r>
      <w:r w:rsidRPr="00C65679">
        <w:rPr>
          <w:rFonts w:cs="Arial"/>
          <w:color w:val="000000" w:themeColor="text1"/>
          <w:sz w:val="24"/>
          <w:szCs w:val="24"/>
        </w:rPr>
        <w:t>dokument ska vara ska vara daterade.</w:t>
      </w:r>
    </w:p>
    <w:p w:rsidR="006F3FDD" w:rsidRPr="00C65679" w:rsidRDefault="006F3FDD" w:rsidP="00501E91">
      <w:pPr>
        <w:rPr>
          <w:rFonts w:ascii="Calibri" w:hAnsi="Calibri" w:cs="Calibri"/>
          <w:color w:val="000000" w:themeColor="text1"/>
          <w:sz w:val="16"/>
          <w:szCs w:val="16"/>
        </w:rPr>
      </w:pPr>
    </w:p>
    <w:p w:rsidR="00127B1F" w:rsidRPr="00C65679" w:rsidRDefault="00127B1F" w:rsidP="00E669BD">
      <w:pPr>
        <w:rPr>
          <w:rFonts w:cs="Arial"/>
          <w:color w:val="000000" w:themeColor="text1"/>
          <w:sz w:val="24"/>
          <w:szCs w:val="24"/>
        </w:rPr>
      </w:pPr>
      <w:r w:rsidRPr="00C65679">
        <w:rPr>
          <w:b/>
          <w:color w:val="000000" w:themeColor="text1"/>
          <w:sz w:val="24"/>
          <w:szCs w:val="24"/>
          <w:shd w:val="clear" w:color="auto" w:fill="FFFFFF"/>
        </w:rPr>
        <w:t>Kunskap och lärandemål</w:t>
      </w:r>
    </w:p>
    <w:p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Kurs</w:t>
      </w:r>
      <w:r w:rsidR="00210AE4" w:rsidRPr="00C65679">
        <w:rPr>
          <w:color w:val="000000" w:themeColor="text1"/>
          <w:sz w:val="24"/>
          <w:szCs w:val="24"/>
          <w:shd w:val="clear" w:color="auto" w:fill="FFFFFF"/>
        </w:rPr>
        <w:t xml:space="preserve">kod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>och kurs</w:t>
      </w:r>
      <w:r w:rsidR="00210AE4" w:rsidRPr="00C65679">
        <w:rPr>
          <w:color w:val="000000" w:themeColor="text1"/>
          <w:sz w:val="24"/>
          <w:szCs w:val="24"/>
          <w:shd w:val="clear" w:color="auto" w:fill="FFFFFF"/>
        </w:rPr>
        <w:t>namn</w:t>
      </w:r>
      <w:r w:rsidR="00D3655A" w:rsidRPr="00C65679">
        <w:rPr>
          <w:color w:val="000000" w:themeColor="text1"/>
          <w:sz w:val="24"/>
          <w:szCs w:val="24"/>
          <w:shd w:val="clear" w:color="auto" w:fill="FFFFFF"/>
        </w:rPr>
        <w:t>: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  ___________________________________________________</w:t>
      </w:r>
    </w:p>
    <w:p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:rsidR="00127B1F" w:rsidRPr="00C65679" w:rsidRDefault="00127B1F" w:rsidP="00127B1F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C65679">
        <w:rPr>
          <w:b/>
          <w:color w:val="000000" w:themeColor="text1"/>
          <w:sz w:val="24"/>
          <w:szCs w:val="24"/>
          <w:shd w:val="clear" w:color="auto" w:fill="FFFFFF"/>
        </w:rPr>
        <w:t>Lärandemål</w:t>
      </w:r>
    </w:p>
    <w:p w:rsidR="00EA12DD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Specificera vad du har gjort kopplat till kursens lärandemål</w:t>
      </w:r>
      <w:r w:rsidR="000E6E21" w:rsidRPr="00C65679">
        <w:rPr>
          <w:color w:val="000000" w:themeColor="text1"/>
          <w:sz w:val="24"/>
          <w:szCs w:val="24"/>
          <w:shd w:val="clear" w:color="auto" w:fill="FFFFFF"/>
        </w:rPr>
        <w:t xml:space="preserve"> utifrån ovanstående punkter</w:t>
      </w:r>
      <w:r w:rsidR="004D6429" w:rsidRPr="00C65679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Beskriv din uppgift, arbetssätt, resultat och resultatredovisning </w:t>
      </w:r>
      <w:r w:rsidR="000E6E21" w:rsidRPr="00C65679">
        <w:rPr>
          <w:color w:val="000000" w:themeColor="text1"/>
          <w:sz w:val="24"/>
          <w:szCs w:val="24"/>
          <w:shd w:val="clear" w:color="auto" w:fill="FFFFFF"/>
        </w:rPr>
        <w:t xml:space="preserve">etc.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med de begrepp, teorier och metoder som används i kursen. </w:t>
      </w:r>
      <w:r w:rsidR="00B646AB" w:rsidRPr="00C65679">
        <w:rPr>
          <w:color w:val="000000" w:themeColor="text1"/>
          <w:sz w:val="24"/>
          <w:szCs w:val="24"/>
          <w:shd w:val="clear" w:color="auto" w:fill="FFFFFF"/>
        </w:rPr>
        <w:br/>
      </w:r>
    </w:p>
    <w:p w:rsidR="00B646AB" w:rsidRPr="00C65679" w:rsidRDefault="00B646AB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:rsidR="00532311" w:rsidRPr="00C65679" w:rsidRDefault="00B646AB" w:rsidP="002751FB">
      <w:pPr>
        <w:pStyle w:val="Liststycke"/>
        <w:numPr>
          <w:ilvl w:val="0"/>
          <w:numId w:val="20"/>
        </w:numPr>
        <w:ind w:left="426"/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Beskriv</w:t>
      </w:r>
      <w:r w:rsidR="00213ECA" w:rsidRPr="00C65679">
        <w:rPr>
          <w:color w:val="000000" w:themeColor="text1"/>
          <w:sz w:val="24"/>
          <w:szCs w:val="24"/>
          <w:shd w:val="clear" w:color="auto" w:fill="FFFFFF"/>
        </w:rPr>
        <w:t xml:space="preserve"> de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lärandemål </w:t>
      </w:r>
      <w:r w:rsidR="00213ECA" w:rsidRPr="00C65679">
        <w:rPr>
          <w:color w:val="000000" w:themeColor="text1"/>
          <w:sz w:val="24"/>
          <w:szCs w:val="24"/>
          <w:shd w:val="clear" w:color="auto" w:fill="FFFFFF"/>
        </w:rPr>
        <w:t>som du vill validera.</w:t>
      </w:r>
    </w:p>
    <w:p w:rsidR="00D00ABC" w:rsidRPr="00C65679" w:rsidRDefault="00127CD7" w:rsidP="002751FB">
      <w:pPr>
        <w:pStyle w:val="Liststycke"/>
        <w:numPr>
          <w:ilvl w:val="0"/>
          <w:numId w:val="20"/>
        </w:numPr>
        <w:pBdr>
          <w:bottom w:val="single" w:sz="12" w:space="1" w:color="auto"/>
        </w:pBdr>
        <w:ind w:left="426"/>
        <w:rPr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Beskriv aktiviteter kopplade till lärandemålen</w:t>
      </w:r>
      <w:r w:rsidRPr="00C65679">
        <w:rPr>
          <w:color w:val="000000" w:themeColor="text1"/>
          <w:sz w:val="24"/>
          <w:szCs w:val="24"/>
          <w:shd w:val="clear" w:color="auto" w:fill="FFFFFF"/>
        </w:rPr>
        <w:br/>
      </w:r>
      <w:r w:rsidRPr="00C65679">
        <w:rPr>
          <w:color w:val="000000" w:themeColor="text1"/>
          <w:sz w:val="24"/>
          <w:szCs w:val="24"/>
          <w:shd w:val="clear" w:color="auto" w:fill="FFFFFF"/>
        </w:rPr>
        <w:br/>
      </w:r>
    </w:p>
    <w:p w:rsidR="00501E91" w:rsidRPr="00C65679" w:rsidRDefault="00127CD7" w:rsidP="00D00ABC">
      <w:pPr>
        <w:pBdr>
          <w:bottom w:val="single" w:sz="12" w:space="1" w:color="auto"/>
        </w:pBdr>
        <w:ind w:left="66"/>
        <w:rPr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br/>
      </w:r>
      <w:r w:rsidRPr="00C65679">
        <w:rPr>
          <w:color w:val="000000" w:themeColor="text1"/>
          <w:sz w:val="24"/>
          <w:szCs w:val="24"/>
        </w:rPr>
        <w:t>N</w:t>
      </w:r>
      <w:r w:rsidR="00127B1F" w:rsidRPr="00C65679">
        <w:rPr>
          <w:color w:val="000000" w:themeColor="text1"/>
          <w:sz w:val="24"/>
          <w:szCs w:val="24"/>
        </w:rPr>
        <w:t>amn</w:t>
      </w:r>
      <w:r w:rsidR="006741D0" w:rsidRPr="00C65679">
        <w:rPr>
          <w:color w:val="000000" w:themeColor="text1"/>
          <w:sz w:val="24"/>
          <w:szCs w:val="24"/>
        </w:rPr>
        <w:t>:</w:t>
      </w:r>
      <w:r w:rsidR="00127B1F" w:rsidRPr="00C65679">
        <w:rPr>
          <w:color w:val="000000" w:themeColor="text1"/>
          <w:sz w:val="24"/>
          <w:szCs w:val="24"/>
        </w:rPr>
        <w:t>_____________________________________</w:t>
      </w:r>
      <w:r w:rsidR="00127B1F" w:rsidRPr="00C65679">
        <w:rPr>
          <w:color w:val="000000" w:themeColor="text1"/>
          <w:sz w:val="24"/>
          <w:szCs w:val="24"/>
        </w:rPr>
        <w:br/>
        <w:t>Datum</w:t>
      </w:r>
      <w:r w:rsidR="006741D0" w:rsidRPr="00C65679">
        <w:rPr>
          <w:color w:val="000000" w:themeColor="text1"/>
          <w:sz w:val="24"/>
          <w:szCs w:val="24"/>
        </w:rPr>
        <w:t>:</w:t>
      </w:r>
      <w:r w:rsidR="00127B1F" w:rsidRPr="00C65679">
        <w:rPr>
          <w:color w:val="000000" w:themeColor="text1"/>
          <w:sz w:val="24"/>
          <w:szCs w:val="24"/>
        </w:rPr>
        <w:t>_____________________________________</w:t>
      </w:r>
      <w:r w:rsidR="004D6429" w:rsidRPr="00C65679">
        <w:rPr>
          <w:color w:val="000000" w:themeColor="text1"/>
          <w:sz w:val="24"/>
          <w:szCs w:val="24"/>
        </w:rPr>
        <w:br/>
      </w:r>
    </w:p>
    <w:p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:rsidR="00501E91" w:rsidRPr="00C65679" w:rsidRDefault="00501E91" w:rsidP="00501E91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01E91" w:rsidRPr="00C65679" w:rsidRDefault="00501E91" w:rsidP="00501E91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01E91" w:rsidRPr="00C65679" w:rsidRDefault="00501E91" w:rsidP="00501E91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4D6429" w:rsidRPr="00C65679" w:rsidRDefault="004D6429" w:rsidP="00501E91">
      <w:pPr>
        <w:rPr>
          <w:color w:val="000000" w:themeColor="text1"/>
          <w:sz w:val="24"/>
          <w:szCs w:val="24"/>
        </w:rPr>
      </w:pPr>
    </w:p>
    <w:sectPr w:rsidR="004D6429" w:rsidRPr="00C65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37" w:rsidRDefault="00CD4D37" w:rsidP="00AB37AC">
      <w:r>
        <w:separator/>
      </w:r>
    </w:p>
  </w:endnote>
  <w:endnote w:type="continuationSeparator" w:id="0">
    <w:p w:rsidR="00CD4D37" w:rsidRDefault="00CD4D3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37" w:rsidRDefault="00CD4D37" w:rsidP="00AB37AC">
      <w:r>
        <w:separator/>
      </w:r>
    </w:p>
  </w:footnote>
  <w:footnote w:type="continuationSeparator" w:id="0">
    <w:p w:rsidR="00CD4D37" w:rsidRDefault="00CD4D3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B513FF">
    <w:pPr>
      <w:pStyle w:val="Sidhuvud"/>
    </w:pPr>
    <w:r>
      <w:t>2021-12-03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071530"/>
    <w:multiLevelType w:val="hybridMultilevel"/>
    <w:tmpl w:val="F5567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559"/>
    <w:multiLevelType w:val="hybridMultilevel"/>
    <w:tmpl w:val="70F6E73E"/>
    <w:lvl w:ilvl="0" w:tplc="D506C3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2A5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363B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AC27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86A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3205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76E5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D0C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8A99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8F6407E"/>
    <w:multiLevelType w:val="hybridMultilevel"/>
    <w:tmpl w:val="B9DA5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C759C6"/>
    <w:multiLevelType w:val="hybridMultilevel"/>
    <w:tmpl w:val="F50EA8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157A"/>
    <w:multiLevelType w:val="hybridMultilevel"/>
    <w:tmpl w:val="43D25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7E3"/>
    <w:multiLevelType w:val="hybridMultilevel"/>
    <w:tmpl w:val="3A261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27160"/>
    <w:multiLevelType w:val="hybridMultilevel"/>
    <w:tmpl w:val="9490C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324D7"/>
    <w:multiLevelType w:val="hybridMultilevel"/>
    <w:tmpl w:val="F9E687C8"/>
    <w:lvl w:ilvl="0" w:tplc="74102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C7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C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A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A2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1F"/>
    <w:rsid w:val="00011F94"/>
    <w:rsid w:val="00037A26"/>
    <w:rsid w:val="000B4078"/>
    <w:rsid w:val="000B4D37"/>
    <w:rsid w:val="000E0B56"/>
    <w:rsid w:val="000E3AAE"/>
    <w:rsid w:val="000E6E21"/>
    <w:rsid w:val="000F0D78"/>
    <w:rsid w:val="00127B1F"/>
    <w:rsid w:val="00127CD7"/>
    <w:rsid w:val="001621F9"/>
    <w:rsid w:val="001741B3"/>
    <w:rsid w:val="0018642A"/>
    <w:rsid w:val="001A5F86"/>
    <w:rsid w:val="001E1CF9"/>
    <w:rsid w:val="001F3547"/>
    <w:rsid w:val="00207D8A"/>
    <w:rsid w:val="00210AE4"/>
    <w:rsid w:val="00213ECA"/>
    <w:rsid w:val="002751FB"/>
    <w:rsid w:val="002A115A"/>
    <w:rsid w:val="002B3E61"/>
    <w:rsid w:val="002E47D4"/>
    <w:rsid w:val="00302AF3"/>
    <w:rsid w:val="00310604"/>
    <w:rsid w:val="00383258"/>
    <w:rsid w:val="00386857"/>
    <w:rsid w:val="0039364D"/>
    <w:rsid w:val="003A221F"/>
    <w:rsid w:val="003A3CE1"/>
    <w:rsid w:val="003B3405"/>
    <w:rsid w:val="003B55F6"/>
    <w:rsid w:val="003C679E"/>
    <w:rsid w:val="003D5E50"/>
    <w:rsid w:val="00400A66"/>
    <w:rsid w:val="0043459D"/>
    <w:rsid w:val="00453F18"/>
    <w:rsid w:val="00461D91"/>
    <w:rsid w:val="004743AD"/>
    <w:rsid w:val="00484AB4"/>
    <w:rsid w:val="004A3440"/>
    <w:rsid w:val="004B3394"/>
    <w:rsid w:val="004D6429"/>
    <w:rsid w:val="004F684C"/>
    <w:rsid w:val="004F73A0"/>
    <w:rsid w:val="00501E91"/>
    <w:rsid w:val="005038B3"/>
    <w:rsid w:val="00516DE4"/>
    <w:rsid w:val="005236BB"/>
    <w:rsid w:val="00523FF5"/>
    <w:rsid w:val="00532311"/>
    <w:rsid w:val="0054241D"/>
    <w:rsid w:val="00547786"/>
    <w:rsid w:val="00547E65"/>
    <w:rsid w:val="0057553D"/>
    <w:rsid w:val="00586036"/>
    <w:rsid w:val="005E6913"/>
    <w:rsid w:val="00603B17"/>
    <w:rsid w:val="00611DEC"/>
    <w:rsid w:val="006574CC"/>
    <w:rsid w:val="00673E09"/>
    <w:rsid w:val="006741D0"/>
    <w:rsid w:val="006B526A"/>
    <w:rsid w:val="006C064B"/>
    <w:rsid w:val="006C3154"/>
    <w:rsid w:val="006C4C8B"/>
    <w:rsid w:val="006E2C94"/>
    <w:rsid w:val="006F3FDD"/>
    <w:rsid w:val="00705427"/>
    <w:rsid w:val="00741CC2"/>
    <w:rsid w:val="0076066B"/>
    <w:rsid w:val="007835A7"/>
    <w:rsid w:val="00792464"/>
    <w:rsid w:val="007C0C2F"/>
    <w:rsid w:val="007D0976"/>
    <w:rsid w:val="007F3C19"/>
    <w:rsid w:val="00825507"/>
    <w:rsid w:val="00863257"/>
    <w:rsid w:val="008711A7"/>
    <w:rsid w:val="008714D4"/>
    <w:rsid w:val="00873303"/>
    <w:rsid w:val="008815CA"/>
    <w:rsid w:val="008822FA"/>
    <w:rsid w:val="0089149E"/>
    <w:rsid w:val="008A7425"/>
    <w:rsid w:val="008E4593"/>
    <w:rsid w:val="00922FFA"/>
    <w:rsid w:val="00923193"/>
    <w:rsid w:val="009361E7"/>
    <w:rsid w:val="00946589"/>
    <w:rsid w:val="00981197"/>
    <w:rsid w:val="009A3428"/>
    <w:rsid w:val="009A59C3"/>
    <w:rsid w:val="009F7FE2"/>
    <w:rsid w:val="00A36054"/>
    <w:rsid w:val="00A37248"/>
    <w:rsid w:val="00A506FD"/>
    <w:rsid w:val="00A75241"/>
    <w:rsid w:val="00A77340"/>
    <w:rsid w:val="00A833EA"/>
    <w:rsid w:val="00AA3946"/>
    <w:rsid w:val="00AB37AC"/>
    <w:rsid w:val="00AC118B"/>
    <w:rsid w:val="00AD5B1E"/>
    <w:rsid w:val="00AF0371"/>
    <w:rsid w:val="00B02309"/>
    <w:rsid w:val="00B07856"/>
    <w:rsid w:val="00B16C64"/>
    <w:rsid w:val="00B262B6"/>
    <w:rsid w:val="00B411DA"/>
    <w:rsid w:val="00B43B5F"/>
    <w:rsid w:val="00B5121A"/>
    <w:rsid w:val="00B513FF"/>
    <w:rsid w:val="00B52EAC"/>
    <w:rsid w:val="00B6349C"/>
    <w:rsid w:val="00B646AB"/>
    <w:rsid w:val="00B90528"/>
    <w:rsid w:val="00BA2F72"/>
    <w:rsid w:val="00BC64D7"/>
    <w:rsid w:val="00BC7DF3"/>
    <w:rsid w:val="00BD10EE"/>
    <w:rsid w:val="00BD43BD"/>
    <w:rsid w:val="00BE1039"/>
    <w:rsid w:val="00BE7B93"/>
    <w:rsid w:val="00C05785"/>
    <w:rsid w:val="00C06690"/>
    <w:rsid w:val="00C33F81"/>
    <w:rsid w:val="00C46B7C"/>
    <w:rsid w:val="00C65034"/>
    <w:rsid w:val="00C65679"/>
    <w:rsid w:val="00C77FB9"/>
    <w:rsid w:val="00C87FA2"/>
    <w:rsid w:val="00C93A26"/>
    <w:rsid w:val="00CA59B6"/>
    <w:rsid w:val="00CC5A7F"/>
    <w:rsid w:val="00CC6CE2"/>
    <w:rsid w:val="00CD4D37"/>
    <w:rsid w:val="00CF029D"/>
    <w:rsid w:val="00D00ABC"/>
    <w:rsid w:val="00D13390"/>
    <w:rsid w:val="00D2245B"/>
    <w:rsid w:val="00D25600"/>
    <w:rsid w:val="00D3655A"/>
    <w:rsid w:val="00D86558"/>
    <w:rsid w:val="00E01F88"/>
    <w:rsid w:val="00E669BD"/>
    <w:rsid w:val="00E76AFB"/>
    <w:rsid w:val="00E9622D"/>
    <w:rsid w:val="00EA12DD"/>
    <w:rsid w:val="00EB07F4"/>
    <w:rsid w:val="00EF1D64"/>
    <w:rsid w:val="00EF271E"/>
    <w:rsid w:val="00F17CF0"/>
    <w:rsid w:val="00F57388"/>
    <w:rsid w:val="00F94E56"/>
    <w:rsid w:val="00FA2711"/>
    <w:rsid w:val="00FC5FBC"/>
    <w:rsid w:val="00FE3A70"/>
    <w:rsid w:val="00FF18F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F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1F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Liststycke">
    <w:name w:val="List Paragraph"/>
    <w:basedOn w:val="Normal"/>
    <w:uiPriority w:val="34"/>
    <w:qFormat/>
    <w:rsid w:val="0012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975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37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357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04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754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905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01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59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652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827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2021-02-25T13:44:00Z</dcterms:created>
  <dcterms:modified xsi:type="dcterms:W3CDTF">2021-12-03T07:17:00Z</dcterms:modified>
</cp:coreProperties>
</file>