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1C" w:rsidRPr="006D55FB" w:rsidRDefault="00AC1B1C" w:rsidP="00F62E38">
      <w:pPr>
        <w:pStyle w:val="KTHTitel"/>
        <w:jc w:val="center"/>
      </w:pPr>
      <w:r w:rsidRPr="006D55FB">
        <w:t>Skolans medgivande</w:t>
      </w:r>
      <w:r w:rsidR="00F62E38" w:rsidRPr="006D55FB">
        <w:t xml:space="preserve"> – Erasmus+</w:t>
      </w:r>
      <w:r w:rsidR="00F62E38" w:rsidRPr="006D55FB">
        <w:br/>
      </w:r>
      <w:proofErr w:type="spellStart"/>
      <w:r w:rsidR="00F260F8">
        <w:t>Collaboration</w:t>
      </w:r>
      <w:proofErr w:type="spellEnd"/>
      <w:r w:rsidR="00F260F8">
        <w:t xml:space="preserve"> Partnerships</w:t>
      </w:r>
    </w:p>
    <w:p w:rsidR="00295939" w:rsidRPr="006D55FB" w:rsidRDefault="00AC1B1C" w:rsidP="00F260F8">
      <w:pPr>
        <w:pStyle w:val="Heading2"/>
      </w:pPr>
      <w:r w:rsidRPr="006D55FB">
        <w:t xml:space="preserve">Deadline: </w:t>
      </w:r>
      <w:r w:rsidR="00B859E8">
        <w:t>23 mars 2023</w:t>
      </w:r>
    </w:p>
    <w:p w:rsidR="000B3FEB" w:rsidRPr="001A3685" w:rsidRDefault="000B3FEB" w:rsidP="000B3FEB">
      <w:pPr>
        <w:tabs>
          <w:tab w:val="left" w:pos="2835"/>
        </w:tabs>
        <w:spacing w:line="276" w:lineRule="auto"/>
      </w:pPr>
      <w:r>
        <w:t>Ansvarig s</w:t>
      </w:r>
      <w:r w:rsidRPr="001A3685">
        <w:t>kola</w:t>
      </w:r>
      <w:r>
        <w:t xml:space="preserve"> på KTH</w:t>
      </w:r>
      <w:r w:rsidRPr="001A3685">
        <w:t>:</w:t>
      </w:r>
      <w:r w:rsidRPr="001A3685">
        <w:tab/>
      </w:r>
      <w:r>
        <w:tab/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0B3FEB" w:rsidRPr="001A3685" w:rsidRDefault="000B3FEB" w:rsidP="000B3FEB">
      <w:pPr>
        <w:tabs>
          <w:tab w:val="left" w:pos="2835"/>
        </w:tabs>
        <w:spacing w:line="276" w:lineRule="auto"/>
      </w:pPr>
      <w:r w:rsidRPr="001A3685">
        <w:t>Projektets titel (</w:t>
      </w:r>
      <w:proofErr w:type="spellStart"/>
      <w:r w:rsidRPr="001A3685">
        <w:t>eng</w:t>
      </w:r>
      <w:proofErr w:type="spellEnd"/>
      <w:r w:rsidRPr="001A3685">
        <w:t xml:space="preserve">): </w:t>
      </w:r>
      <w:r w:rsidRPr="001A3685">
        <w:tab/>
      </w:r>
      <w:r>
        <w:tab/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fldChar w:fldCharType="end"/>
      </w:r>
    </w:p>
    <w:p w:rsidR="000B3FEB" w:rsidRPr="001A3685" w:rsidRDefault="000B3FEB" w:rsidP="000B3FEB">
      <w:pPr>
        <w:tabs>
          <w:tab w:val="left" w:pos="2835"/>
        </w:tabs>
        <w:spacing w:line="276" w:lineRule="auto"/>
      </w:pPr>
      <w:r w:rsidRPr="001A3685">
        <w:t>Akronym:</w:t>
      </w:r>
      <w:r w:rsidRPr="001A3685">
        <w:tab/>
      </w:r>
      <w:r>
        <w:tab/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0B3FEB" w:rsidRDefault="000B3FEB" w:rsidP="000B3FEB">
      <w:pPr>
        <w:tabs>
          <w:tab w:val="left" w:pos="2835"/>
        </w:tabs>
        <w:spacing w:line="276" w:lineRule="auto"/>
      </w:pPr>
      <w:r>
        <w:t>Koordinerande universitet:</w:t>
      </w:r>
      <w:r>
        <w:tab/>
      </w:r>
      <w:r>
        <w:tab/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0B3FEB" w:rsidRDefault="000B3FEB" w:rsidP="000B3FEB">
      <w:pPr>
        <w:tabs>
          <w:tab w:val="left" w:pos="2835"/>
        </w:tabs>
        <w:spacing w:line="276" w:lineRule="auto"/>
      </w:pPr>
      <w:r>
        <w:t>Projektägare på skolan</w:t>
      </w:r>
      <w:r w:rsidRPr="001A3685">
        <w:t xml:space="preserve">: </w:t>
      </w:r>
      <w:r w:rsidRPr="001A3685">
        <w:tab/>
      </w:r>
      <w:r>
        <w:tab/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0B3FEB" w:rsidRDefault="000B3FEB" w:rsidP="000B3FEB">
      <w:pPr>
        <w:tabs>
          <w:tab w:val="left" w:pos="2835"/>
        </w:tabs>
        <w:spacing w:line="276" w:lineRule="auto"/>
      </w:pPr>
      <w:r>
        <w:t>Vid koordinatorskap: projektadministratö</w:t>
      </w:r>
      <w:r w:rsidRPr="001A3685">
        <w:t>r</w:t>
      </w:r>
      <w:r>
        <w:t xml:space="preserve"> på skolan</w:t>
      </w:r>
      <w:r w:rsidRPr="001A3685">
        <w:t>:</w:t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0B3FEB" w:rsidP="000B3FEB">
      <w:pPr>
        <w:tabs>
          <w:tab w:val="left" w:pos="2835"/>
        </w:tabs>
      </w:pPr>
      <w:r>
        <w:t>Ekonom på skolan:</w:t>
      </w:r>
      <w:r>
        <w:tab/>
      </w:r>
      <w:r>
        <w:tab/>
      </w:r>
      <w:r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AC1B1C" w:rsidP="001A3685"/>
    <w:p w:rsidR="00AC1B1C" w:rsidRPr="00AD7243" w:rsidRDefault="00AC1B1C" w:rsidP="001A3685">
      <w:pPr>
        <w:rPr>
          <w:sz w:val="22"/>
        </w:rPr>
      </w:pPr>
      <w:r w:rsidRPr="00AD7243">
        <w:rPr>
          <w:rStyle w:val="BodyTextChar"/>
          <w:sz w:val="22"/>
        </w:rPr>
        <w:t>Härmed intygas att jag</w:t>
      </w:r>
      <w:r w:rsidR="00B06AE0" w:rsidRPr="00AD7243">
        <w:rPr>
          <w:rStyle w:val="BodyTextChar"/>
          <w:sz w:val="22"/>
        </w:rPr>
        <w:t xml:space="preserve"> har</w:t>
      </w:r>
      <w:r w:rsidRPr="00AD7243">
        <w:rPr>
          <w:rStyle w:val="BodyTextChar"/>
          <w:sz w:val="22"/>
        </w:rPr>
        <w:t xml:space="preserve"> tagit del av ovanstående</w:t>
      </w:r>
      <w:r w:rsidRPr="00AD7243">
        <w:rPr>
          <w:sz w:val="22"/>
        </w:rPr>
        <w:t xml:space="preserve"> projektför</w:t>
      </w:r>
      <w:r w:rsidRPr="00AD7243">
        <w:rPr>
          <w:rStyle w:val="BodyTextChar"/>
          <w:sz w:val="22"/>
        </w:rPr>
        <w:t>sl</w:t>
      </w:r>
      <w:r w:rsidRPr="00AD7243">
        <w:rPr>
          <w:sz w:val="22"/>
        </w:rPr>
        <w:t>ag</w:t>
      </w:r>
      <w:r w:rsidR="00B06AE0" w:rsidRPr="00AD7243">
        <w:rPr>
          <w:sz w:val="22"/>
        </w:rPr>
        <w:t xml:space="preserve"> och</w:t>
      </w:r>
      <w:r w:rsidRPr="00AD7243">
        <w:rPr>
          <w:sz w:val="22"/>
        </w:rPr>
        <w:t xml:space="preserve"> jag intygar att skolan:</w:t>
      </w:r>
      <w:r w:rsidR="001A3685" w:rsidRPr="00AD7243">
        <w:rPr>
          <w:sz w:val="22"/>
        </w:rPr>
        <w:t xml:space="preserve"> </w:t>
      </w:r>
    </w:p>
    <w:p w:rsidR="001A3685" w:rsidRPr="00AD7243" w:rsidRDefault="001A3685" w:rsidP="001A3685">
      <w:pPr>
        <w:rPr>
          <w:sz w:val="22"/>
        </w:rPr>
      </w:pPr>
    </w:p>
    <w:p w:rsidR="0039577D" w:rsidRPr="00AD7243" w:rsidRDefault="00AC1B1C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>Stödjer och kommer att fullfölja de aktiviteter som beskrivs i ansökan, när och om den blir godkänd av</w:t>
      </w:r>
      <w:r w:rsidR="0072642E" w:rsidRPr="00AD7243">
        <w:rPr>
          <w:sz w:val="22"/>
        </w:rPr>
        <w:t xml:space="preserve"> extern finansiär. </w:t>
      </w:r>
      <w:r w:rsidRPr="00AD7243">
        <w:rPr>
          <w:sz w:val="22"/>
        </w:rPr>
        <w:t xml:space="preserve">  </w:t>
      </w:r>
    </w:p>
    <w:p w:rsidR="00AD7243" w:rsidRDefault="00AD7243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 xml:space="preserve">Ansvara för projektets administration, dvs hantera </w:t>
      </w:r>
      <w:r w:rsidR="000376DE">
        <w:rPr>
          <w:sz w:val="22"/>
        </w:rPr>
        <w:t xml:space="preserve">dokument enligt </w:t>
      </w:r>
      <w:proofErr w:type="spellStart"/>
      <w:r w:rsidRPr="00AD7243">
        <w:rPr>
          <w:sz w:val="22"/>
        </w:rPr>
        <w:t>guidelines</w:t>
      </w:r>
      <w:proofErr w:type="spellEnd"/>
      <w:r w:rsidRPr="00AD7243">
        <w:rPr>
          <w:sz w:val="22"/>
        </w:rPr>
        <w:t>; upprätta närvar</w:t>
      </w:r>
      <w:r w:rsidR="00671D9F">
        <w:rPr>
          <w:sz w:val="22"/>
        </w:rPr>
        <w:t>olistor för signatur vid möten</w:t>
      </w:r>
      <w:r w:rsidR="006D55FB">
        <w:rPr>
          <w:sz w:val="22"/>
        </w:rPr>
        <w:t xml:space="preserve"> och bevara övriga bevis för genomförda aktiviteter</w:t>
      </w:r>
      <w:r w:rsidR="00671D9F">
        <w:rPr>
          <w:sz w:val="22"/>
        </w:rPr>
        <w:t>.</w:t>
      </w:r>
    </w:p>
    <w:p w:rsidR="00AD7243" w:rsidRDefault="00AD724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Budgetera för utgifter som inte täcks av projektets s</w:t>
      </w:r>
      <w:r w:rsidR="00F260F8">
        <w:rPr>
          <w:sz w:val="22"/>
        </w:rPr>
        <w:t xml:space="preserve">chablonbidrag, ex vis överstigande lön, resekostnader </w:t>
      </w:r>
      <w:r w:rsidR="00166FB4">
        <w:rPr>
          <w:sz w:val="22"/>
        </w:rPr>
        <w:t xml:space="preserve">utöver projektbudget </w:t>
      </w:r>
      <w:r w:rsidR="00F260F8">
        <w:rPr>
          <w:sz w:val="22"/>
        </w:rPr>
        <w:t>samt overhead/täckningsbidrag och lokalkostnader.</w:t>
      </w:r>
    </w:p>
    <w:p w:rsidR="009F2F68" w:rsidRPr="00AD7243" w:rsidRDefault="009F2F68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Skicka in underlag interim- och slutrapporter inom deadline till projektkoordinatorn eller EU.</w:t>
      </w:r>
    </w:p>
    <w:p w:rsidR="0039577D" w:rsidRDefault="0039577D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>Säkerställer att</w:t>
      </w:r>
      <w:r w:rsidR="000376DE">
        <w:rPr>
          <w:sz w:val="22"/>
        </w:rPr>
        <w:t xml:space="preserve"> webbsida och </w:t>
      </w:r>
      <w:r w:rsidRPr="00AD7243">
        <w:rPr>
          <w:sz w:val="22"/>
        </w:rPr>
        <w:t xml:space="preserve">dokumentation för </w:t>
      </w:r>
      <w:proofErr w:type="spellStart"/>
      <w:r w:rsidRPr="00AD7243">
        <w:rPr>
          <w:sz w:val="22"/>
        </w:rPr>
        <w:t>ev</w:t>
      </w:r>
      <w:proofErr w:type="spellEnd"/>
      <w:r w:rsidRPr="00AD7243">
        <w:rPr>
          <w:sz w:val="22"/>
        </w:rPr>
        <w:t xml:space="preserve"> </w:t>
      </w:r>
      <w:r w:rsidR="000376DE" w:rsidRPr="00AD7243">
        <w:rPr>
          <w:sz w:val="22"/>
        </w:rPr>
        <w:t xml:space="preserve">framtida </w:t>
      </w:r>
      <w:r w:rsidRPr="00AD7243">
        <w:rPr>
          <w:sz w:val="22"/>
        </w:rPr>
        <w:t xml:space="preserve">revision </w:t>
      </w:r>
      <w:r w:rsidR="00AD7243" w:rsidRPr="00AD7243">
        <w:rPr>
          <w:sz w:val="22"/>
        </w:rPr>
        <w:t>bevaras i minst 5 år efter att slutrapporten godkänts och sista betalning gjorts.</w:t>
      </w:r>
    </w:p>
    <w:p w:rsidR="00F87BC3" w:rsidRPr="00AD7243" w:rsidRDefault="00F87BC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Vid koordinatorska</w:t>
      </w:r>
      <w:r w:rsidR="004D4B46">
        <w:rPr>
          <w:sz w:val="22"/>
        </w:rPr>
        <w:t>p, säker</w:t>
      </w:r>
      <w:r>
        <w:rPr>
          <w:sz w:val="22"/>
        </w:rPr>
        <w:t xml:space="preserve">ställa att korrekta dokument lämnas in från partneruniversiteten under projektets gång och efter projektets slut. </w:t>
      </w:r>
      <w:r w:rsidR="000376DE">
        <w:rPr>
          <w:sz w:val="22"/>
        </w:rPr>
        <w:t xml:space="preserve">Närvarolistor ska i original </w:t>
      </w:r>
      <w:proofErr w:type="gramStart"/>
      <w:r w:rsidR="000376DE">
        <w:rPr>
          <w:sz w:val="22"/>
        </w:rPr>
        <w:t>ska</w:t>
      </w:r>
      <w:proofErr w:type="gramEnd"/>
      <w:r w:rsidR="000376DE">
        <w:rPr>
          <w:sz w:val="22"/>
        </w:rPr>
        <w:t xml:space="preserve"> bevaras.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Detta innebär att vi är medvetna om de resursmässiga (inkl. personal) och ekonomiska åtaganden och medfinansiering som gäller för detta samarbete, samt omfattningen av de aktiviteter som beskrivs och i vilka vi kommer att vara delaktiga och/eller ansvariga för.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F260F8" w:rsidP="001A3685">
      <w:pPr>
        <w:rPr>
          <w:sz w:val="22"/>
        </w:rPr>
      </w:pPr>
      <w:r>
        <w:rPr>
          <w:rStyle w:val="FootnoteReference"/>
          <w:sz w:val="22"/>
        </w:rPr>
        <w:footnoteReference w:id="1"/>
      </w:r>
      <w:r w:rsidR="00AC1B1C" w:rsidRPr="00AD7243">
        <w:rPr>
          <w:sz w:val="22"/>
        </w:rPr>
        <w:t>Stockholm</w:t>
      </w:r>
      <w:r w:rsidR="001A3685" w:rsidRPr="00AD7243">
        <w:rPr>
          <w:sz w:val="22"/>
        </w:rPr>
        <w:t>, datum:</w:t>
      </w:r>
      <w:r w:rsidR="00AC1B1C" w:rsidRPr="00AD7243">
        <w:rPr>
          <w:sz w:val="22"/>
        </w:rPr>
        <w:t xml:space="preserve"> </w:t>
      </w:r>
      <w:r w:rsidR="001A3685" w:rsidRPr="00AD7243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AD7243">
        <w:rPr>
          <w:sz w:val="22"/>
        </w:rPr>
        <w:instrText xml:space="preserve"> FORMTEXT </w:instrText>
      </w:r>
      <w:r w:rsidR="001A3685" w:rsidRPr="00AD7243">
        <w:rPr>
          <w:sz w:val="22"/>
        </w:rPr>
      </w:r>
      <w:r w:rsidR="001A3685" w:rsidRPr="00AD7243">
        <w:rPr>
          <w:sz w:val="22"/>
        </w:rPr>
        <w:fldChar w:fldCharType="separate"/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sz w:val="22"/>
        </w:rPr>
        <w:fldChar w:fldCharType="end"/>
      </w:r>
    </w:p>
    <w:p w:rsidR="00AC1B1C" w:rsidRPr="00AD7243" w:rsidRDefault="00AC1B1C" w:rsidP="001A3685">
      <w:pPr>
        <w:rPr>
          <w:sz w:val="22"/>
        </w:rPr>
      </w:pPr>
    </w:p>
    <w:p w:rsidR="000376DE" w:rsidRDefault="000376DE" w:rsidP="000376DE">
      <w:pPr>
        <w:rPr>
          <w:sz w:val="20"/>
        </w:rPr>
      </w:pPr>
    </w:p>
    <w:p w:rsidR="000376DE" w:rsidRPr="000F56B4" w:rsidRDefault="000376DE" w:rsidP="000376DE">
      <w:pPr>
        <w:rPr>
          <w:sz w:val="20"/>
        </w:rPr>
      </w:pPr>
      <w:r>
        <w:rPr>
          <w:sz w:val="20"/>
        </w:rPr>
        <w:t>…………………………………..……</w:t>
      </w:r>
      <w:r>
        <w:rPr>
          <w:sz w:val="20"/>
        </w:rPr>
        <w:tab/>
        <w:t>…………………………………………</w:t>
      </w:r>
    </w:p>
    <w:p w:rsidR="000376DE" w:rsidRPr="000F56B4" w:rsidRDefault="000376DE" w:rsidP="000376DE">
      <w:pPr>
        <w:rPr>
          <w:sz w:val="20"/>
        </w:rPr>
      </w:pPr>
      <w:r w:rsidRPr="000F56B4">
        <w:rPr>
          <w:sz w:val="20"/>
        </w:rPr>
        <w:t>Skolchef eller enligt delegation</w:t>
      </w:r>
      <w:r>
        <w:rPr>
          <w:sz w:val="20"/>
        </w:rPr>
        <w:tab/>
      </w:r>
      <w:r>
        <w:rPr>
          <w:sz w:val="20"/>
        </w:rPr>
        <w:tab/>
        <w:t>Administrative chef (om gällande enligt skolans rutin)</w:t>
      </w:r>
    </w:p>
    <w:p w:rsidR="000376DE" w:rsidRDefault="000376DE" w:rsidP="000376DE">
      <w:pPr>
        <w:rPr>
          <w:sz w:val="20"/>
        </w:rPr>
      </w:pPr>
    </w:p>
    <w:p w:rsidR="000376DE" w:rsidRDefault="000376DE" w:rsidP="000376DE">
      <w:pPr>
        <w:rPr>
          <w:sz w:val="20"/>
        </w:rPr>
      </w:pPr>
    </w:p>
    <w:p w:rsidR="000376DE" w:rsidRPr="000F56B4" w:rsidRDefault="000376DE" w:rsidP="000376DE">
      <w:pPr>
        <w:rPr>
          <w:sz w:val="20"/>
        </w:rPr>
      </w:pPr>
    </w:p>
    <w:p w:rsidR="000376DE" w:rsidRPr="005373FC" w:rsidRDefault="000376DE" w:rsidP="000376DE">
      <w:pPr>
        <w:rPr>
          <w:sz w:val="20"/>
          <w:lang w:val="en-US"/>
        </w:rPr>
      </w:pPr>
      <w:r w:rsidRPr="005373FC">
        <w:rPr>
          <w:sz w:val="20"/>
          <w:lang w:val="en-US"/>
        </w:rPr>
        <w:t>……………………………………………………………………</w:t>
      </w:r>
    </w:p>
    <w:p w:rsidR="000376DE" w:rsidRPr="005373FC" w:rsidRDefault="000376DE" w:rsidP="000376DE">
      <w:pPr>
        <w:rPr>
          <w:sz w:val="20"/>
          <w:lang w:val="en-US"/>
        </w:rPr>
      </w:pPr>
      <w:proofErr w:type="spellStart"/>
      <w:r w:rsidRPr="000F56B4">
        <w:rPr>
          <w:sz w:val="20"/>
          <w:lang w:val="en-GB"/>
        </w:rPr>
        <w:t>Avdelningschef</w:t>
      </w:r>
      <w:proofErr w:type="spellEnd"/>
      <w:r w:rsidRPr="000F56B4">
        <w:rPr>
          <w:sz w:val="20"/>
          <w:lang w:val="en-GB"/>
        </w:rPr>
        <w:t>/</w:t>
      </w:r>
      <w:proofErr w:type="spellStart"/>
      <w:r w:rsidRPr="000F56B4">
        <w:rPr>
          <w:sz w:val="20"/>
          <w:lang w:val="en-GB"/>
        </w:rPr>
        <w:t>prefekt</w:t>
      </w:r>
      <w:proofErr w:type="spellEnd"/>
    </w:p>
    <w:p w:rsidR="004420B5" w:rsidRPr="00B859E8" w:rsidRDefault="004420B5" w:rsidP="004420B5">
      <w:pPr>
        <w:pStyle w:val="Heading2"/>
        <w:tabs>
          <w:tab w:val="left" w:pos="3119"/>
        </w:tabs>
        <w:rPr>
          <w:lang w:val="en-GB"/>
        </w:rPr>
      </w:pPr>
    </w:p>
    <w:p w:rsidR="004420B5" w:rsidRPr="002F1A41" w:rsidRDefault="004420B5" w:rsidP="004420B5">
      <w:pPr>
        <w:pStyle w:val="KTHTitel"/>
        <w:jc w:val="center"/>
        <w:rPr>
          <w:lang w:val="en-GB"/>
        </w:rPr>
      </w:pPr>
      <w:r w:rsidRPr="002F1A41">
        <w:rPr>
          <w:lang w:val="en-GB"/>
        </w:rPr>
        <w:t>School Approval – Erasmus+</w:t>
      </w:r>
      <w:r w:rsidRPr="002F1A41">
        <w:rPr>
          <w:lang w:val="en-GB"/>
        </w:rPr>
        <w:br/>
      </w:r>
      <w:r w:rsidR="00F260F8" w:rsidRPr="00767E17">
        <w:rPr>
          <w:lang w:val="en-GB"/>
        </w:rPr>
        <w:t>Collaboration Partnerships</w:t>
      </w:r>
    </w:p>
    <w:p w:rsidR="004420B5" w:rsidRPr="00791756" w:rsidRDefault="004420B5" w:rsidP="004420B5">
      <w:pPr>
        <w:pStyle w:val="Heading2"/>
        <w:tabs>
          <w:tab w:val="left" w:pos="3119"/>
        </w:tabs>
        <w:rPr>
          <w:lang w:val="en-US"/>
        </w:rPr>
      </w:pPr>
      <w:r w:rsidRPr="00791756">
        <w:rPr>
          <w:lang w:val="en-US"/>
        </w:rPr>
        <w:t xml:space="preserve">Deadline: </w:t>
      </w:r>
      <w:r w:rsidR="00917C08">
        <w:rPr>
          <w:lang w:val="en-US"/>
        </w:rPr>
        <w:t>2</w:t>
      </w:r>
      <w:r w:rsidR="00767E17">
        <w:rPr>
          <w:lang w:val="en-US"/>
        </w:rPr>
        <w:t>3</w:t>
      </w:r>
      <w:r w:rsidR="00F260F8">
        <w:rPr>
          <w:lang w:val="en-US"/>
        </w:rPr>
        <w:t xml:space="preserve"> </w:t>
      </w:r>
      <w:r w:rsidR="00767E17">
        <w:rPr>
          <w:lang w:val="en-US"/>
        </w:rPr>
        <w:t>March</w:t>
      </w:r>
      <w:r w:rsidR="00F260F8">
        <w:rPr>
          <w:lang w:val="en-US"/>
        </w:rPr>
        <w:t xml:space="preserve"> </w:t>
      </w:r>
      <w:r w:rsidR="00A0610F">
        <w:rPr>
          <w:lang w:val="en-GB"/>
        </w:rPr>
        <w:t>202</w:t>
      </w:r>
      <w:r w:rsidR="00B859E8">
        <w:rPr>
          <w:lang w:val="en-GB"/>
        </w:rPr>
        <w:t>3</w:t>
      </w:r>
      <w:bookmarkStart w:id="0" w:name="_GoBack"/>
      <w:bookmarkEnd w:id="0"/>
    </w:p>
    <w:p w:rsidR="004420B5" w:rsidRPr="004420B5" w:rsidRDefault="004420B5" w:rsidP="004420B5">
      <w:pPr>
        <w:tabs>
          <w:tab w:val="left" w:pos="3119"/>
        </w:tabs>
        <w:spacing w:line="276" w:lineRule="auto"/>
        <w:ind w:firstLine="3"/>
        <w:rPr>
          <w:rFonts w:ascii="Arial" w:hAnsi="Arial" w:cs="Arial"/>
          <w:sz w:val="22"/>
          <w:lang w:val="en-US"/>
        </w:rPr>
      </w:pPr>
      <w:r w:rsidRPr="004420B5">
        <w:rPr>
          <w:sz w:val="22"/>
          <w:lang w:val="en-US"/>
        </w:rPr>
        <w:t>KTH School:</w:t>
      </w:r>
      <w:r w:rsidRPr="004420B5">
        <w:rPr>
          <w:sz w:val="22"/>
          <w:lang w:val="en-US"/>
        </w:rPr>
        <w:tab/>
      </w:r>
      <w:r w:rsidR="00265B0C" w:rsidRPr="00B859E8">
        <w:rPr>
          <w:sz w:val="22"/>
          <w:lang w:val="en-GB"/>
        </w:rPr>
        <w:tab/>
      </w:r>
      <w:r w:rsidR="00265B0C" w:rsidRPr="00B859E8">
        <w:rPr>
          <w:sz w:val="22"/>
          <w:lang w:val="en-GB"/>
        </w:rPr>
        <w:tab/>
      </w:r>
      <w:r w:rsidR="00265B0C"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B0C" w:rsidRPr="004420B5">
        <w:rPr>
          <w:sz w:val="22"/>
          <w:lang w:val="en-US"/>
        </w:rPr>
        <w:instrText xml:space="preserve"> FORMTEXT </w:instrText>
      </w:r>
      <w:r w:rsidR="00265B0C" w:rsidRPr="004420B5">
        <w:rPr>
          <w:sz w:val="22"/>
        </w:rPr>
      </w:r>
      <w:r w:rsidR="00265B0C" w:rsidRPr="004420B5">
        <w:rPr>
          <w:sz w:val="22"/>
        </w:rPr>
        <w:fldChar w:fldCharType="separate"/>
      </w:r>
      <w:r w:rsidR="00265B0C" w:rsidRPr="004420B5">
        <w:rPr>
          <w:sz w:val="22"/>
        </w:rPr>
        <w:t> </w:t>
      </w:r>
      <w:r w:rsidR="00265B0C" w:rsidRPr="004420B5">
        <w:rPr>
          <w:sz w:val="22"/>
        </w:rPr>
        <w:t> </w:t>
      </w:r>
      <w:r w:rsidR="00265B0C" w:rsidRPr="004420B5">
        <w:rPr>
          <w:sz w:val="22"/>
        </w:rPr>
        <w:t> </w:t>
      </w:r>
      <w:r w:rsidR="00265B0C" w:rsidRPr="004420B5">
        <w:rPr>
          <w:sz w:val="22"/>
        </w:rPr>
        <w:t> </w:t>
      </w:r>
      <w:r w:rsidR="00265B0C" w:rsidRPr="004420B5">
        <w:rPr>
          <w:sz w:val="22"/>
        </w:rPr>
        <w:t> </w:t>
      </w:r>
      <w:r w:rsidR="00265B0C"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 xml:space="preserve">Project title: </w:t>
      </w:r>
      <w:r w:rsidRPr="004420B5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Acronym:</w:t>
      </w:r>
      <w:r w:rsidRPr="004420B5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Coordinating University</w:t>
      </w:r>
      <w:r w:rsidRPr="004420B5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>Project leader</w:t>
      </w:r>
      <w:r>
        <w:rPr>
          <w:sz w:val="22"/>
          <w:lang w:val="en-US"/>
        </w:rPr>
        <w:t xml:space="preserve"> at the school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="00265B0C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265B0C" w:rsidP="004420B5">
      <w:pPr>
        <w:tabs>
          <w:tab w:val="left" w:pos="3119"/>
        </w:tabs>
        <w:spacing w:line="276" w:lineRule="auto"/>
        <w:rPr>
          <w:sz w:val="22"/>
          <w:lang w:val="en-GB"/>
        </w:rPr>
      </w:pPr>
      <w:r>
        <w:rPr>
          <w:sz w:val="22"/>
          <w:lang w:val="en-US"/>
        </w:rPr>
        <w:t>By p</w:t>
      </w:r>
      <w:r w:rsidR="004420B5" w:rsidRPr="003A6AF0">
        <w:rPr>
          <w:sz w:val="22"/>
          <w:lang w:val="en-US"/>
        </w:rPr>
        <w:t xml:space="preserve">roject </w:t>
      </w:r>
      <w:r>
        <w:rPr>
          <w:sz w:val="22"/>
          <w:lang w:val="en-US"/>
        </w:rPr>
        <w:t xml:space="preserve">coordination, </w:t>
      </w:r>
      <w:r w:rsidR="004420B5" w:rsidRPr="003A6AF0">
        <w:rPr>
          <w:sz w:val="22"/>
          <w:lang w:val="en-US"/>
        </w:rPr>
        <w:t>administrator</w:t>
      </w:r>
      <w:r w:rsidR="004420B5">
        <w:rPr>
          <w:sz w:val="22"/>
          <w:lang w:val="en-US"/>
        </w:rPr>
        <w:t xml:space="preserve"> at the school</w:t>
      </w:r>
      <w:r w:rsidR="004420B5" w:rsidRPr="003A6AF0">
        <w:rPr>
          <w:sz w:val="22"/>
          <w:lang w:val="en-US"/>
        </w:rPr>
        <w:t>:</w:t>
      </w:r>
      <w:r w:rsidR="004420B5" w:rsidRPr="003A6AF0">
        <w:rPr>
          <w:sz w:val="22"/>
          <w:lang w:val="en-US"/>
        </w:rPr>
        <w:tab/>
      </w:r>
      <w:r w:rsidR="004420B5"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0B5" w:rsidRPr="003A6AF0">
        <w:rPr>
          <w:sz w:val="22"/>
          <w:lang w:val="en-US"/>
        </w:rPr>
        <w:instrText xml:space="preserve"> FORMTEXT </w:instrText>
      </w:r>
      <w:r w:rsidR="004420B5" w:rsidRPr="003A6AF0">
        <w:rPr>
          <w:sz w:val="22"/>
        </w:rPr>
      </w:r>
      <w:r w:rsidR="004420B5" w:rsidRPr="003A6AF0">
        <w:rPr>
          <w:sz w:val="22"/>
        </w:rPr>
        <w:fldChar w:fldCharType="separate"/>
      </w:r>
      <w:r w:rsidR="004420B5" w:rsidRPr="003A6AF0">
        <w:rPr>
          <w:noProof/>
          <w:sz w:val="22"/>
        </w:rPr>
        <w:t> </w:t>
      </w:r>
      <w:r w:rsidR="004420B5" w:rsidRPr="003A6AF0">
        <w:rPr>
          <w:noProof/>
          <w:sz w:val="22"/>
        </w:rPr>
        <w:t> </w:t>
      </w:r>
      <w:r w:rsidR="004420B5" w:rsidRPr="003A6AF0">
        <w:rPr>
          <w:noProof/>
          <w:sz w:val="22"/>
        </w:rPr>
        <w:t> </w:t>
      </w:r>
      <w:r w:rsidR="004420B5" w:rsidRPr="003A6AF0">
        <w:rPr>
          <w:noProof/>
          <w:sz w:val="22"/>
        </w:rPr>
        <w:t> </w:t>
      </w:r>
      <w:r w:rsidR="004420B5" w:rsidRPr="003A6AF0">
        <w:rPr>
          <w:noProof/>
          <w:sz w:val="22"/>
        </w:rPr>
        <w:t> </w:t>
      </w:r>
      <w:r w:rsidR="004420B5" w:rsidRPr="003A6AF0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711E">
        <w:rPr>
          <w:sz w:val="22"/>
          <w:lang w:val="en-GB"/>
        </w:rPr>
        <w:t>Financial Officer at the school:</w:t>
      </w:r>
      <w:r>
        <w:rPr>
          <w:sz w:val="22"/>
          <w:lang w:val="en-GB"/>
        </w:rPr>
        <w:tab/>
      </w:r>
      <w:r w:rsidR="00265B0C">
        <w:rPr>
          <w:sz w:val="22"/>
          <w:lang w:val="en-GB"/>
        </w:rPr>
        <w:tab/>
      </w:r>
      <w:r w:rsidR="00265B0C">
        <w:rPr>
          <w:sz w:val="22"/>
          <w:lang w:val="en-GB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</w:p>
    <w:p w:rsidR="004420B5" w:rsidRPr="004420B5" w:rsidRDefault="004420B5" w:rsidP="004420B5">
      <w:pPr>
        <w:tabs>
          <w:tab w:val="left" w:pos="2694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ab/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 xml:space="preserve">I hereby declare that my School is involved in the submission of the </w:t>
      </w:r>
      <w:r w:rsidR="000E49E4" w:rsidRPr="004420B5">
        <w:rPr>
          <w:rStyle w:val="BodyTextChar"/>
          <w:sz w:val="22"/>
          <w:lang w:val="en-US"/>
        </w:rPr>
        <w:t>above-mentioned</w:t>
      </w:r>
      <w:r w:rsidRPr="004420B5">
        <w:rPr>
          <w:rStyle w:val="BodyTextChar"/>
          <w:sz w:val="22"/>
          <w:lang w:val="en-US"/>
        </w:rPr>
        <w:t xml:space="preserve"> project proposal and I confirm that the school will: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Default="004420B5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S</w:t>
      </w:r>
      <w:r w:rsidRPr="004420B5">
        <w:rPr>
          <w:rStyle w:val="BodyTextChar"/>
          <w:sz w:val="22"/>
          <w:lang w:val="en-US"/>
        </w:rPr>
        <w:t xml:space="preserve">upport and fulfill the activities described </w:t>
      </w:r>
      <w:r w:rsidR="00671D9F">
        <w:rPr>
          <w:rStyle w:val="BodyTextChar"/>
          <w:sz w:val="22"/>
          <w:lang w:val="en-US"/>
        </w:rPr>
        <w:t xml:space="preserve">in the project proposal if </w:t>
      </w:r>
      <w:r w:rsidRPr="004420B5">
        <w:rPr>
          <w:rStyle w:val="BodyTextChar"/>
          <w:sz w:val="22"/>
          <w:lang w:val="en-US"/>
        </w:rPr>
        <w:t>approved by the EU.</w:t>
      </w:r>
    </w:p>
    <w:p w:rsidR="00671D9F" w:rsidRDefault="00671D9F" w:rsidP="00DA2E8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671D9F">
        <w:rPr>
          <w:rStyle w:val="BodyTextChar"/>
          <w:sz w:val="22"/>
          <w:lang w:val="en-US"/>
        </w:rPr>
        <w:t>Be responsible for the p</w:t>
      </w:r>
      <w:r>
        <w:rPr>
          <w:rStyle w:val="BodyTextChar"/>
          <w:sz w:val="22"/>
          <w:lang w:val="en-US"/>
        </w:rPr>
        <w:t xml:space="preserve">roject administration. </w:t>
      </w:r>
      <w:proofErr w:type="gramStart"/>
      <w:r>
        <w:rPr>
          <w:rStyle w:val="BodyTextChar"/>
          <w:sz w:val="22"/>
          <w:lang w:val="en-US"/>
        </w:rPr>
        <w:t>i.e</w:t>
      </w:r>
      <w:proofErr w:type="gramEnd"/>
      <w:r>
        <w:rPr>
          <w:rStyle w:val="BodyTextChar"/>
          <w:sz w:val="22"/>
          <w:lang w:val="en-US"/>
        </w:rPr>
        <w:t xml:space="preserve">. </w:t>
      </w:r>
      <w:r w:rsidRPr="00671D9F">
        <w:rPr>
          <w:rStyle w:val="BodyTextChar"/>
          <w:sz w:val="22"/>
          <w:lang w:val="en-US"/>
        </w:rPr>
        <w:t xml:space="preserve">secure </w:t>
      </w:r>
      <w:r w:rsidR="000376DE">
        <w:rPr>
          <w:rStyle w:val="BodyTextChar"/>
          <w:sz w:val="22"/>
          <w:lang w:val="en-US"/>
        </w:rPr>
        <w:t xml:space="preserve">that </w:t>
      </w:r>
      <w:r>
        <w:rPr>
          <w:rStyle w:val="BodyTextChar"/>
          <w:sz w:val="22"/>
          <w:lang w:val="en-US"/>
        </w:rPr>
        <w:t xml:space="preserve">documents comply with the guidelines; signed attendance lists </w:t>
      </w:r>
      <w:r w:rsidR="007B6DFF">
        <w:rPr>
          <w:rStyle w:val="BodyTextChar"/>
          <w:sz w:val="22"/>
          <w:lang w:val="en-US"/>
        </w:rPr>
        <w:t>and collection of evidence for the activities carried out within the project</w:t>
      </w:r>
      <w:r>
        <w:rPr>
          <w:rStyle w:val="BodyTextChar"/>
          <w:sz w:val="22"/>
          <w:lang w:val="en-US"/>
        </w:rPr>
        <w:t>.</w:t>
      </w:r>
    </w:p>
    <w:p w:rsidR="00AE4E47" w:rsidRPr="00AE4E47" w:rsidRDefault="00AE4E47" w:rsidP="00AE4E47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Secure a budget for costs exceeding the EU grant, for example for</w:t>
      </w:r>
      <w:r w:rsidR="00166FB4">
        <w:rPr>
          <w:rStyle w:val="BodyTextChar"/>
          <w:sz w:val="22"/>
          <w:lang w:val="en-US"/>
        </w:rPr>
        <w:t xml:space="preserve"> exceeding</w:t>
      </w:r>
      <w:r>
        <w:rPr>
          <w:rStyle w:val="BodyTextChar"/>
          <w:sz w:val="22"/>
          <w:lang w:val="en-US"/>
        </w:rPr>
        <w:t xml:space="preserve"> sa</w:t>
      </w:r>
      <w:r w:rsidR="00166FB4">
        <w:rPr>
          <w:rStyle w:val="BodyTextChar"/>
          <w:sz w:val="22"/>
          <w:lang w:val="en-US"/>
        </w:rPr>
        <w:t>lary costs, overhead and travel costs not covered by the project as well as costs for premises.</w:t>
      </w:r>
    </w:p>
    <w:p w:rsidR="00671D9F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>Submit</w:t>
      </w:r>
      <w:r w:rsidR="00891088">
        <w:rPr>
          <w:rStyle w:val="BodyTextChar"/>
          <w:sz w:val="22"/>
          <w:lang w:val="en-US"/>
        </w:rPr>
        <w:t xml:space="preserve"> documents for interim and final</w:t>
      </w:r>
      <w:r w:rsidRPr="003A6AF0">
        <w:rPr>
          <w:rStyle w:val="BodyTextChar"/>
          <w:sz w:val="22"/>
          <w:lang w:val="en-US"/>
        </w:rPr>
        <w:t xml:space="preserve"> reports</w:t>
      </w:r>
      <w:r w:rsidR="00891088">
        <w:rPr>
          <w:rStyle w:val="BodyTextChar"/>
          <w:sz w:val="22"/>
          <w:lang w:val="en-US"/>
        </w:rPr>
        <w:t xml:space="preserve"> in due time to the coordinator or </w:t>
      </w:r>
      <w:r w:rsidRPr="003A6AF0">
        <w:rPr>
          <w:rStyle w:val="BodyTextChar"/>
          <w:sz w:val="22"/>
          <w:lang w:val="en-US"/>
        </w:rPr>
        <w:t>EU.</w:t>
      </w:r>
    </w:p>
    <w:p w:rsidR="00671D9F" w:rsidRPr="003A6AF0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 xml:space="preserve">Collect all required supporting documents for a possible audit and keep these for </w:t>
      </w:r>
      <w:r>
        <w:rPr>
          <w:rStyle w:val="BodyTextChar"/>
          <w:sz w:val="22"/>
          <w:lang w:val="en-US"/>
        </w:rPr>
        <w:t>at least 5 years after approval of the final report and financial closure of the project</w:t>
      </w:r>
      <w:r w:rsidRPr="003A6AF0">
        <w:rPr>
          <w:rStyle w:val="BodyTextChar"/>
          <w:sz w:val="22"/>
          <w:lang w:val="en-US"/>
        </w:rPr>
        <w:t xml:space="preserve">. </w:t>
      </w:r>
    </w:p>
    <w:p w:rsidR="004420B5" w:rsidRPr="004420B5" w:rsidRDefault="004D4B46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 xml:space="preserve">When coordinating the project, secure that correct documentation </w:t>
      </w:r>
      <w:r w:rsidR="00265B0C">
        <w:rPr>
          <w:rStyle w:val="BodyTextChar"/>
          <w:sz w:val="22"/>
          <w:lang w:val="en-US"/>
        </w:rPr>
        <w:t xml:space="preserve">(including attendance lists originally signed) </w:t>
      </w:r>
      <w:r>
        <w:rPr>
          <w:rStyle w:val="BodyTextChar"/>
          <w:sz w:val="22"/>
          <w:lang w:val="en-US"/>
        </w:rPr>
        <w:t>is provided by the partner universities during the project as well as after the project closure.</w:t>
      </w:r>
      <w:r w:rsidR="000376DE">
        <w:rPr>
          <w:rStyle w:val="BodyTextChar"/>
          <w:sz w:val="22"/>
          <w:lang w:val="en-US"/>
        </w:rPr>
        <w:t xml:space="preserve"> The project website shall be up and running for 5 years. </w:t>
      </w:r>
      <w:r>
        <w:rPr>
          <w:rStyle w:val="BodyTextChar"/>
          <w:sz w:val="22"/>
          <w:lang w:val="en-US"/>
        </w:rPr>
        <w:t xml:space="preserve">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>I am aware of the commitments in terms of financial resources and staff required in this cooperation and the extent of the activities in which we will take</w:t>
      </w:r>
      <w:r w:rsidR="008E6EEB">
        <w:rPr>
          <w:rStyle w:val="BodyTextChar"/>
          <w:sz w:val="22"/>
          <w:lang w:val="en-US"/>
        </w:rPr>
        <w:t xml:space="preserve"> part and/or be responsible for.</w:t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F260F8" w:rsidP="004420B5">
      <w:pPr>
        <w:rPr>
          <w:sz w:val="22"/>
          <w:lang w:val="en-US"/>
        </w:rPr>
      </w:pPr>
      <w:r>
        <w:rPr>
          <w:rStyle w:val="FootnoteReference"/>
          <w:sz w:val="22"/>
          <w:lang w:val="en-US"/>
        </w:rPr>
        <w:footnoteReference w:id="2"/>
      </w:r>
      <w:r w:rsidR="004420B5" w:rsidRPr="004420B5">
        <w:rPr>
          <w:sz w:val="22"/>
          <w:lang w:val="en-US"/>
        </w:rPr>
        <w:t xml:space="preserve">Stockholm, date: </w:t>
      </w:r>
      <w:r w:rsidR="004420B5"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0B5" w:rsidRPr="004420B5">
        <w:rPr>
          <w:sz w:val="22"/>
          <w:lang w:val="en-US"/>
        </w:rPr>
        <w:instrText xml:space="preserve"> FORMTEXT </w:instrText>
      </w:r>
      <w:r w:rsidR="004420B5" w:rsidRPr="004420B5">
        <w:rPr>
          <w:sz w:val="22"/>
        </w:rPr>
      </w:r>
      <w:r w:rsidR="004420B5" w:rsidRPr="004420B5">
        <w:rPr>
          <w:sz w:val="22"/>
        </w:rPr>
        <w:fldChar w:fldCharType="separate"/>
      </w:r>
      <w:r w:rsidR="004420B5" w:rsidRPr="004420B5">
        <w:rPr>
          <w:noProof/>
          <w:sz w:val="22"/>
        </w:rPr>
        <w:t> </w:t>
      </w:r>
      <w:r w:rsidR="004420B5" w:rsidRPr="004420B5">
        <w:rPr>
          <w:noProof/>
          <w:sz w:val="22"/>
        </w:rPr>
        <w:t> </w:t>
      </w:r>
      <w:r w:rsidR="004420B5" w:rsidRPr="004420B5">
        <w:rPr>
          <w:noProof/>
          <w:sz w:val="22"/>
        </w:rPr>
        <w:t> </w:t>
      </w:r>
      <w:r w:rsidR="004420B5" w:rsidRPr="004420B5">
        <w:rPr>
          <w:noProof/>
          <w:sz w:val="22"/>
        </w:rPr>
        <w:t> </w:t>
      </w:r>
      <w:r w:rsidR="004420B5" w:rsidRPr="004420B5">
        <w:rPr>
          <w:noProof/>
          <w:sz w:val="22"/>
        </w:rPr>
        <w:t> </w:t>
      </w:r>
      <w:r w:rsidR="004420B5" w:rsidRPr="004420B5">
        <w:rPr>
          <w:sz w:val="22"/>
        </w:rPr>
        <w:fldChar w:fldCharType="end"/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0376DE" w:rsidRPr="000F56B4" w:rsidRDefault="000376DE" w:rsidP="000376DE">
      <w:pPr>
        <w:rPr>
          <w:sz w:val="20"/>
          <w:lang w:val="en-US"/>
        </w:rPr>
      </w:pPr>
      <w:r>
        <w:rPr>
          <w:sz w:val="20"/>
          <w:lang w:val="en-US"/>
        </w:rPr>
        <w:t xml:space="preserve">………………………………..…………  </w:t>
      </w:r>
      <w:r>
        <w:rPr>
          <w:sz w:val="20"/>
          <w:lang w:val="en-US"/>
        </w:rPr>
        <w:tab/>
      </w:r>
      <w:r>
        <w:rPr>
          <w:sz w:val="20"/>
          <w:lang w:val="en-GB"/>
        </w:rPr>
        <w:t>……………………………………..……</w:t>
      </w:r>
      <w:r>
        <w:rPr>
          <w:sz w:val="20"/>
          <w:lang w:val="en-US"/>
        </w:rPr>
        <w:tab/>
      </w:r>
    </w:p>
    <w:p w:rsidR="000376DE" w:rsidRPr="00D44B99" w:rsidRDefault="000376DE" w:rsidP="000376DE">
      <w:pPr>
        <w:rPr>
          <w:sz w:val="20"/>
          <w:lang w:val="en-US"/>
        </w:rPr>
      </w:pPr>
      <w:r w:rsidRPr="000F56B4">
        <w:rPr>
          <w:sz w:val="20"/>
          <w:lang w:val="en-US"/>
        </w:rPr>
        <w:t>Head of School/or as delegated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0F56B4">
        <w:rPr>
          <w:sz w:val="20"/>
          <w:lang w:val="en-GB"/>
        </w:rPr>
        <w:t>Head of Administration</w:t>
      </w:r>
      <w:r>
        <w:rPr>
          <w:sz w:val="20"/>
          <w:lang w:val="en-GB"/>
        </w:rPr>
        <w:t xml:space="preserve"> (if applicable by the school)</w:t>
      </w:r>
    </w:p>
    <w:p w:rsidR="000376DE" w:rsidRPr="000F56B4" w:rsidRDefault="000376DE" w:rsidP="000376DE">
      <w:pPr>
        <w:rPr>
          <w:sz w:val="20"/>
          <w:lang w:val="en-GB"/>
        </w:rPr>
      </w:pPr>
    </w:p>
    <w:p w:rsidR="000376DE" w:rsidRDefault="000376DE" w:rsidP="000376DE">
      <w:pPr>
        <w:rPr>
          <w:sz w:val="20"/>
          <w:lang w:val="en-GB"/>
        </w:rPr>
      </w:pPr>
    </w:p>
    <w:p w:rsidR="000376DE" w:rsidRDefault="000376DE" w:rsidP="000376DE">
      <w:pPr>
        <w:rPr>
          <w:sz w:val="20"/>
          <w:lang w:val="en-GB"/>
        </w:rPr>
      </w:pPr>
    </w:p>
    <w:p w:rsidR="000376DE" w:rsidRPr="000F56B4" w:rsidRDefault="000376DE" w:rsidP="000376DE">
      <w:pPr>
        <w:rPr>
          <w:sz w:val="20"/>
          <w:lang w:val="en-GB"/>
        </w:rPr>
      </w:pPr>
      <w:r w:rsidRPr="000F56B4">
        <w:rPr>
          <w:sz w:val="20"/>
          <w:lang w:val="en-GB"/>
        </w:rPr>
        <w:t>………………………………………………………………………</w:t>
      </w:r>
    </w:p>
    <w:p w:rsidR="000376DE" w:rsidRPr="000F56B4" w:rsidRDefault="000376DE" w:rsidP="000376DE">
      <w:pPr>
        <w:rPr>
          <w:sz w:val="20"/>
          <w:lang w:val="en-GB"/>
        </w:rPr>
      </w:pPr>
      <w:r w:rsidRPr="000F56B4">
        <w:rPr>
          <w:sz w:val="20"/>
          <w:lang w:val="en-GB"/>
        </w:rPr>
        <w:t>Head of Department</w:t>
      </w:r>
    </w:p>
    <w:p w:rsidR="00AC1B1C" w:rsidRPr="004420B5" w:rsidRDefault="00AC1B1C" w:rsidP="000376DE">
      <w:pPr>
        <w:rPr>
          <w:sz w:val="22"/>
          <w:lang w:val="en-GB"/>
        </w:rPr>
      </w:pPr>
    </w:p>
    <w:sectPr w:rsidR="00AC1B1C" w:rsidRPr="004420B5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F0" w:rsidRDefault="004037F0" w:rsidP="00AB37AC">
      <w:r>
        <w:separator/>
      </w:r>
    </w:p>
  </w:endnote>
  <w:endnote w:type="continuationSeparator" w:id="0">
    <w:p w:rsidR="004037F0" w:rsidRDefault="004037F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Pr="00767E17" w:rsidRDefault="00C153B0" w:rsidP="00C153B0">
          <w:pPr>
            <w:pStyle w:val="Footer"/>
            <w:rPr>
              <w:lang w:val="en-GB"/>
            </w:rPr>
          </w:pPr>
          <w:r w:rsidRPr="00767E17">
            <w:rPr>
              <w:lang w:val="en-GB"/>
            </w:rPr>
            <w:t xml:space="preserve">Return the signed form to the project officer at EDO/IRO. Only one of the is needed. </w:t>
          </w:r>
        </w:p>
      </w:tc>
      <w:tc>
        <w:tcPr>
          <w:tcW w:w="1134" w:type="dxa"/>
          <w:vAlign w:val="bottom"/>
        </w:tcPr>
        <w:p w:rsidR="00AC1B1C" w:rsidRPr="009E4316" w:rsidRDefault="004D4B46" w:rsidP="00AC1B1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English version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C153B0" w:rsidP="00C153B0">
          <w:pPr>
            <w:pStyle w:val="Footer"/>
          </w:pPr>
          <w:r>
            <w:t>Skicka ifylld och påskrivet medgivande till projekthandläggaren på EDO/IRO. Endast en version av medgivandet behöver fyllas i.</w:t>
          </w:r>
        </w:p>
      </w:tc>
      <w:tc>
        <w:tcPr>
          <w:tcW w:w="1134" w:type="dxa"/>
          <w:vAlign w:val="bottom"/>
        </w:tcPr>
        <w:p w:rsidR="00AC1B1C" w:rsidRPr="009E4316" w:rsidRDefault="004D4B46" w:rsidP="00AC1B1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Svensk version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F0" w:rsidRDefault="004037F0" w:rsidP="00AB37AC">
      <w:r>
        <w:separator/>
      </w:r>
    </w:p>
  </w:footnote>
  <w:footnote w:type="continuationSeparator" w:id="0">
    <w:p w:rsidR="004037F0" w:rsidRDefault="004037F0" w:rsidP="00AB37AC">
      <w:r>
        <w:continuationSeparator/>
      </w:r>
    </w:p>
  </w:footnote>
  <w:footnote w:id="1">
    <w:p w:rsidR="00F260F8" w:rsidRDefault="00F260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76DE">
        <w:rPr>
          <w:sz w:val="20"/>
        </w:rPr>
        <w:t>Elektronisk signering välkomnas</w:t>
      </w:r>
    </w:p>
  </w:footnote>
  <w:footnote w:id="2">
    <w:p w:rsidR="00F260F8" w:rsidRDefault="00F260F8">
      <w:pPr>
        <w:pStyle w:val="FootnoteText"/>
      </w:pPr>
      <w:r>
        <w:rPr>
          <w:rStyle w:val="FootnoteReference"/>
        </w:rPr>
        <w:footnoteRef/>
      </w:r>
      <w:r w:rsidRPr="00F260F8">
        <w:rPr>
          <w:sz w:val="20"/>
        </w:rPr>
        <w:t xml:space="preserve"> Electronic </w:t>
      </w:r>
      <w:proofErr w:type="spellStart"/>
      <w:r w:rsidR="000376DE">
        <w:rPr>
          <w:sz w:val="20"/>
        </w:rPr>
        <w:t>signatures</w:t>
      </w:r>
      <w:proofErr w:type="spellEnd"/>
      <w:r w:rsidR="000376DE">
        <w:rPr>
          <w:sz w:val="20"/>
        </w:rPr>
        <w:t xml:space="preserve"> </w:t>
      </w:r>
      <w:proofErr w:type="spellStart"/>
      <w:r w:rsidR="000376DE">
        <w:rPr>
          <w:sz w:val="20"/>
        </w:rPr>
        <w:t>are</w:t>
      </w:r>
      <w:proofErr w:type="spellEnd"/>
      <w:r w:rsidR="000376DE">
        <w:rPr>
          <w:sz w:val="20"/>
        </w:rPr>
        <w:t xml:space="preserve"> </w:t>
      </w:r>
      <w:proofErr w:type="spellStart"/>
      <w:r w:rsidR="000376DE">
        <w:rPr>
          <w:sz w:val="20"/>
        </w:rPr>
        <w:t>welome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3" w:rsidRDefault="00110A83">
    <w:pPr>
      <w:pStyle w:val="Header"/>
    </w:pPr>
    <w:r>
      <w:rPr>
        <w:noProof/>
      </w:rPr>
      <w:drawing>
        <wp:inline distT="0" distB="0" distL="0" distR="0" wp14:anchorId="46619048" wp14:editId="27E8E65C">
          <wp:extent cx="954000" cy="954000"/>
          <wp:effectExtent l="0" t="0" r="0" b="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AC1B1C" w:rsidTr="003F35E7">
      <w:trPr>
        <w:trHeight w:val="238"/>
      </w:trPr>
      <w:tc>
        <w:tcPr>
          <w:tcW w:w="3521" w:type="dxa"/>
          <w:vMerge w:val="restart"/>
        </w:tcPr>
        <w:p w:rsidR="00AC1B1C" w:rsidRDefault="00AC1B1C" w:rsidP="00AC1B1C">
          <w:pPr>
            <w:pStyle w:val="Header"/>
            <w:spacing w:before="60"/>
            <w:rPr>
              <w:b/>
            </w:rPr>
          </w:pPr>
          <w:r>
            <w:rPr>
              <w:noProof/>
            </w:rPr>
            <w:drawing>
              <wp:inline distT="0" distB="0" distL="0" distR="0" wp14:anchorId="04B6F505" wp14:editId="79E28273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</w:tbl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Pr="00B75534" w:rsidRDefault="00AC1B1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8C0D21"/>
    <w:multiLevelType w:val="hybridMultilevel"/>
    <w:tmpl w:val="9E76C34E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B27D1D"/>
    <w:multiLevelType w:val="hybridMultilevel"/>
    <w:tmpl w:val="2584A7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822CA"/>
    <w:multiLevelType w:val="hybridMultilevel"/>
    <w:tmpl w:val="8A32058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7050B"/>
    <w:multiLevelType w:val="hybridMultilevel"/>
    <w:tmpl w:val="4F5A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329E"/>
    <w:multiLevelType w:val="hybridMultilevel"/>
    <w:tmpl w:val="C28C1B2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F55222"/>
    <w:multiLevelType w:val="hybridMultilevel"/>
    <w:tmpl w:val="B902F0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1C5"/>
    <w:multiLevelType w:val="hybridMultilevel"/>
    <w:tmpl w:val="268AF114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26C2"/>
    <w:multiLevelType w:val="hybridMultilevel"/>
    <w:tmpl w:val="437EC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5C52C4"/>
    <w:multiLevelType w:val="hybridMultilevel"/>
    <w:tmpl w:val="BCE894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361EDB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4F75"/>
    <w:multiLevelType w:val="hybridMultilevel"/>
    <w:tmpl w:val="063A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04A66"/>
    <w:multiLevelType w:val="hybridMultilevel"/>
    <w:tmpl w:val="E3D636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CB6D19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4271"/>
    <w:multiLevelType w:val="hybridMultilevel"/>
    <w:tmpl w:val="6CCEA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971AC"/>
    <w:multiLevelType w:val="hybridMultilevel"/>
    <w:tmpl w:val="43405BDA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43F98"/>
    <w:multiLevelType w:val="hybridMultilevel"/>
    <w:tmpl w:val="DF8A3A8A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25B6"/>
    <w:multiLevelType w:val="hybridMultilevel"/>
    <w:tmpl w:val="C5FCDC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A1C79"/>
    <w:multiLevelType w:val="hybridMultilevel"/>
    <w:tmpl w:val="0C883C7C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9"/>
  </w:num>
  <w:num w:numId="14">
    <w:abstractNumId w:val="26"/>
  </w:num>
  <w:num w:numId="15">
    <w:abstractNumId w:val="22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24"/>
  </w:num>
  <w:num w:numId="21">
    <w:abstractNumId w:val="7"/>
  </w:num>
  <w:num w:numId="22">
    <w:abstractNumId w:val="25"/>
  </w:num>
  <w:num w:numId="23">
    <w:abstractNumId w:val="5"/>
  </w:num>
  <w:num w:numId="24">
    <w:abstractNumId w:val="20"/>
  </w:num>
  <w:num w:numId="25">
    <w:abstractNumId w:val="23"/>
  </w:num>
  <w:num w:numId="26">
    <w:abstractNumId w:val="9"/>
  </w:num>
  <w:num w:numId="27">
    <w:abstractNumId w:val="8"/>
  </w:num>
  <w:num w:numId="28">
    <w:abstractNumId w:val="10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0NjM1trAwNDMwMjdV0lEKTi0uzszPAykwrAUAbGVNyiwAAAA="/>
  </w:docVars>
  <w:rsids>
    <w:rsidRoot w:val="0039792F"/>
    <w:rsid w:val="00035B87"/>
    <w:rsid w:val="000376DE"/>
    <w:rsid w:val="00037A26"/>
    <w:rsid w:val="00082EFF"/>
    <w:rsid w:val="0008798F"/>
    <w:rsid w:val="000963FA"/>
    <w:rsid w:val="000A63C4"/>
    <w:rsid w:val="000B3FEB"/>
    <w:rsid w:val="000B4D37"/>
    <w:rsid w:val="000C52CB"/>
    <w:rsid w:val="000C7B47"/>
    <w:rsid w:val="000D5D0A"/>
    <w:rsid w:val="000D6FF5"/>
    <w:rsid w:val="000D7AF3"/>
    <w:rsid w:val="000E49E4"/>
    <w:rsid w:val="000E7395"/>
    <w:rsid w:val="000F0D78"/>
    <w:rsid w:val="000F1A67"/>
    <w:rsid w:val="001075E4"/>
    <w:rsid w:val="00110A83"/>
    <w:rsid w:val="001429EB"/>
    <w:rsid w:val="001621F9"/>
    <w:rsid w:val="00166FB4"/>
    <w:rsid w:val="0017683E"/>
    <w:rsid w:val="001819BC"/>
    <w:rsid w:val="0018642A"/>
    <w:rsid w:val="001911CB"/>
    <w:rsid w:val="00195977"/>
    <w:rsid w:val="001A3685"/>
    <w:rsid w:val="001A68B8"/>
    <w:rsid w:val="001C14EA"/>
    <w:rsid w:val="001C22C0"/>
    <w:rsid w:val="001C3062"/>
    <w:rsid w:val="001C3716"/>
    <w:rsid w:val="001C3AF8"/>
    <w:rsid w:val="001C4115"/>
    <w:rsid w:val="001E2015"/>
    <w:rsid w:val="001F3547"/>
    <w:rsid w:val="002179BC"/>
    <w:rsid w:val="00222B49"/>
    <w:rsid w:val="0022742F"/>
    <w:rsid w:val="00233AED"/>
    <w:rsid w:val="00236007"/>
    <w:rsid w:val="00245131"/>
    <w:rsid w:val="00260080"/>
    <w:rsid w:val="00265B0C"/>
    <w:rsid w:val="00265CAE"/>
    <w:rsid w:val="002749BA"/>
    <w:rsid w:val="00295939"/>
    <w:rsid w:val="00296774"/>
    <w:rsid w:val="002A115A"/>
    <w:rsid w:val="002B60DA"/>
    <w:rsid w:val="002E25EF"/>
    <w:rsid w:val="002E47D4"/>
    <w:rsid w:val="002F5B15"/>
    <w:rsid w:val="00310604"/>
    <w:rsid w:val="003206BE"/>
    <w:rsid w:val="00326A21"/>
    <w:rsid w:val="00335425"/>
    <w:rsid w:val="00342691"/>
    <w:rsid w:val="003456C3"/>
    <w:rsid w:val="00354E81"/>
    <w:rsid w:val="00364BE7"/>
    <w:rsid w:val="003713BA"/>
    <w:rsid w:val="00383258"/>
    <w:rsid w:val="0039577D"/>
    <w:rsid w:val="0039792F"/>
    <w:rsid w:val="003A221F"/>
    <w:rsid w:val="003A2FB2"/>
    <w:rsid w:val="003B05E7"/>
    <w:rsid w:val="003B55F6"/>
    <w:rsid w:val="003C5C7A"/>
    <w:rsid w:val="003D4B54"/>
    <w:rsid w:val="003D5E50"/>
    <w:rsid w:val="003E7A43"/>
    <w:rsid w:val="003E7B80"/>
    <w:rsid w:val="003F0FAA"/>
    <w:rsid w:val="003F35E7"/>
    <w:rsid w:val="004037F0"/>
    <w:rsid w:val="00413997"/>
    <w:rsid w:val="004420B5"/>
    <w:rsid w:val="0046514F"/>
    <w:rsid w:val="00484AB4"/>
    <w:rsid w:val="00484BDC"/>
    <w:rsid w:val="004A3440"/>
    <w:rsid w:val="004D014E"/>
    <w:rsid w:val="004D4B46"/>
    <w:rsid w:val="004F2FC4"/>
    <w:rsid w:val="00504D5F"/>
    <w:rsid w:val="0051436F"/>
    <w:rsid w:val="00516DE4"/>
    <w:rsid w:val="00523FF5"/>
    <w:rsid w:val="00530731"/>
    <w:rsid w:val="00544603"/>
    <w:rsid w:val="00547786"/>
    <w:rsid w:val="00547E65"/>
    <w:rsid w:val="00561F52"/>
    <w:rsid w:val="00566CDF"/>
    <w:rsid w:val="0057553D"/>
    <w:rsid w:val="005C6BDC"/>
    <w:rsid w:val="005D4C56"/>
    <w:rsid w:val="005E53A3"/>
    <w:rsid w:val="006030D4"/>
    <w:rsid w:val="00611DEC"/>
    <w:rsid w:val="006574CC"/>
    <w:rsid w:val="00671D9F"/>
    <w:rsid w:val="00691C72"/>
    <w:rsid w:val="00692949"/>
    <w:rsid w:val="006A7494"/>
    <w:rsid w:val="006C06D0"/>
    <w:rsid w:val="006C3154"/>
    <w:rsid w:val="006C626D"/>
    <w:rsid w:val="006D55FB"/>
    <w:rsid w:val="006E119E"/>
    <w:rsid w:val="006E2356"/>
    <w:rsid w:val="007046FF"/>
    <w:rsid w:val="0072642E"/>
    <w:rsid w:val="007277A1"/>
    <w:rsid w:val="00730430"/>
    <w:rsid w:val="0073218C"/>
    <w:rsid w:val="00753C3F"/>
    <w:rsid w:val="00767E17"/>
    <w:rsid w:val="007745AE"/>
    <w:rsid w:val="007807C9"/>
    <w:rsid w:val="00780C9A"/>
    <w:rsid w:val="007835A7"/>
    <w:rsid w:val="00792464"/>
    <w:rsid w:val="007A1B4C"/>
    <w:rsid w:val="007A4CB9"/>
    <w:rsid w:val="007B03F4"/>
    <w:rsid w:val="007B6DFF"/>
    <w:rsid w:val="007D326E"/>
    <w:rsid w:val="007D387C"/>
    <w:rsid w:val="007E74A1"/>
    <w:rsid w:val="007F0288"/>
    <w:rsid w:val="007F3C19"/>
    <w:rsid w:val="007F67AA"/>
    <w:rsid w:val="00825507"/>
    <w:rsid w:val="008408F1"/>
    <w:rsid w:val="00863257"/>
    <w:rsid w:val="00873303"/>
    <w:rsid w:val="008815CA"/>
    <w:rsid w:val="008822FA"/>
    <w:rsid w:val="0088499A"/>
    <w:rsid w:val="00891088"/>
    <w:rsid w:val="00895331"/>
    <w:rsid w:val="008974B1"/>
    <w:rsid w:val="008975B6"/>
    <w:rsid w:val="008B6133"/>
    <w:rsid w:val="008C54C7"/>
    <w:rsid w:val="008E4593"/>
    <w:rsid w:val="008E6EEB"/>
    <w:rsid w:val="008F500F"/>
    <w:rsid w:val="00916344"/>
    <w:rsid w:val="00917C08"/>
    <w:rsid w:val="00922FFA"/>
    <w:rsid w:val="00934B93"/>
    <w:rsid w:val="009361E7"/>
    <w:rsid w:val="0094082C"/>
    <w:rsid w:val="009450E9"/>
    <w:rsid w:val="009715F1"/>
    <w:rsid w:val="009802C1"/>
    <w:rsid w:val="00981197"/>
    <w:rsid w:val="00984A28"/>
    <w:rsid w:val="0099660C"/>
    <w:rsid w:val="00996BD4"/>
    <w:rsid w:val="009A3428"/>
    <w:rsid w:val="009A59C3"/>
    <w:rsid w:val="009A6833"/>
    <w:rsid w:val="009B23CD"/>
    <w:rsid w:val="009C0D0F"/>
    <w:rsid w:val="009C5669"/>
    <w:rsid w:val="009F2F68"/>
    <w:rsid w:val="00A011CC"/>
    <w:rsid w:val="00A0610F"/>
    <w:rsid w:val="00A14D40"/>
    <w:rsid w:val="00A20991"/>
    <w:rsid w:val="00A27532"/>
    <w:rsid w:val="00A319E3"/>
    <w:rsid w:val="00A31A89"/>
    <w:rsid w:val="00A37248"/>
    <w:rsid w:val="00A506FD"/>
    <w:rsid w:val="00A574C8"/>
    <w:rsid w:val="00A6278D"/>
    <w:rsid w:val="00A77340"/>
    <w:rsid w:val="00A833EA"/>
    <w:rsid w:val="00A9606F"/>
    <w:rsid w:val="00AA1558"/>
    <w:rsid w:val="00AA3946"/>
    <w:rsid w:val="00AB37AC"/>
    <w:rsid w:val="00AB5D2D"/>
    <w:rsid w:val="00AB69C1"/>
    <w:rsid w:val="00AC1B1C"/>
    <w:rsid w:val="00AC615F"/>
    <w:rsid w:val="00AD7243"/>
    <w:rsid w:val="00AE071D"/>
    <w:rsid w:val="00AE299D"/>
    <w:rsid w:val="00AE4E47"/>
    <w:rsid w:val="00AF0371"/>
    <w:rsid w:val="00B02309"/>
    <w:rsid w:val="00B06AE0"/>
    <w:rsid w:val="00B10393"/>
    <w:rsid w:val="00B20F01"/>
    <w:rsid w:val="00B23D8A"/>
    <w:rsid w:val="00B411DA"/>
    <w:rsid w:val="00B42C43"/>
    <w:rsid w:val="00B46338"/>
    <w:rsid w:val="00B5121A"/>
    <w:rsid w:val="00B57EC1"/>
    <w:rsid w:val="00B6619D"/>
    <w:rsid w:val="00B67402"/>
    <w:rsid w:val="00B75CCE"/>
    <w:rsid w:val="00B776DD"/>
    <w:rsid w:val="00B77FD4"/>
    <w:rsid w:val="00B83B1C"/>
    <w:rsid w:val="00B859E8"/>
    <w:rsid w:val="00B90528"/>
    <w:rsid w:val="00B94FD7"/>
    <w:rsid w:val="00BC64D7"/>
    <w:rsid w:val="00BD10EE"/>
    <w:rsid w:val="00BF2061"/>
    <w:rsid w:val="00C0000C"/>
    <w:rsid w:val="00C06051"/>
    <w:rsid w:val="00C06690"/>
    <w:rsid w:val="00C153B0"/>
    <w:rsid w:val="00C31834"/>
    <w:rsid w:val="00C3305D"/>
    <w:rsid w:val="00C3757B"/>
    <w:rsid w:val="00C46B7C"/>
    <w:rsid w:val="00C65034"/>
    <w:rsid w:val="00C829B0"/>
    <w:rsid w:val="00C87FA2"/>
    <w:rsid w:val="00C92780"/>
    <w:rsid w:val="00C9462D"/>
    <w:rsid w:val="00C94CE8"/>
    <w:rsid w:val="00C94E5B"/>
    <w:rsid w:val="00CB3655"/>
    <w:rsid w:val="00CC19EE"/>
    <w:rsid w:val="00CC3E80"/>
    <w:rsid w:val="00CD4102"/>
    <w:rsid w:val="00CE07A3"/>
    <w:rsid w:val="00CE10CA"/>
    <w:rsid w:val="00D020E5"/>
    <w:rsid w:val="00D2245B"/>
    <w:rsid w:val="00D2730B"/>
    <w:rsid w:val="00D27819"/>
    <w:rsid w:val="00D47682"/>
    <w:rsid w:val="00D66135"/>
    <w:rsid w:val="00DB5E16"/>
    <w:rsid w:val="00DC58C6"/>
    <w:rsid w:val="00DF1DD5"/>
    <w:rsid w:val="00E1320C"/>
    <w:rsid w:val="00E179F1"/>
    <w:rsid w:val="00E2615A"/>
    <w:rsid w:val="00E31C14"/>
    <w:rsid w:val="00E4154A"/>
    <w:rsid w:val="00E61ED9"/>
    <w:rsid w:val="00E75783"/>
    <w:rsid w:val="00E97A33"/>
    <w:rsid w:val="00EB07F4"/>
    <w:rsid w:val="00EB1D22"/>
    <w:rsid w:val="00EC565B"/>
    <w:rsid w:val="00EF1D64"/>
    <w:rsid w:val="00F13E06"/>
    <w:rsid w:val="00F14E96"/>
    <w:rsid w:val="00F16BDA"/>
    <w:rsid w:val="00F260F8"/>
    <w:rsid w:val="00F30414"/>
    <w:rsid w:val="00F32633"/>
    <w:rsid w:val="00F44EDB"/>
    <w:rsid w:val="00F57388"/>
    <w:rsid w:val="00F62E38"/>
    <w:rsid w:val="00F81084"/>
    <w:rsid w:val="00F87BC3"/>
    <w:rsid w:val="00F91257"/>
    <w:rsid w:val="00F94C20"/>
    <w:rsid w:val="00F94E56"/>
    <w:rsid w:val="00F9570A"/>
    <w:rsid w:val="00FA2711"/>
    <w:rsid w:val="00FC5FBC"/>
    <w:rsid w:val="00FD2271"/>
    <w:rsid w:val="00FD2C1B"/>
    <w:rsid w:val="00FE0026"/>
    <w:rsid w:val="00FE21CB"/>
    <w:rsid w:val="00FE3A70"/>
    <w:rsid w:val="00FF058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7D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1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3E"/>
  </w:style>
  <w:style w:type="character" w:styleId="FootnoteReference">
    <w:name w:val="footnote reference"/>
    <w:basedOn w:val="DefaultParagraphFont"/>
    <w:uiPriority w:val="99"/>
    <w:semiHidden/>
    <w:unhideWhenUsed/>
    <w:rsid w:val="0017683E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D38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4DB6-4205-44A2-9298-AC045AF6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611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2022-12-21T22:50:00Z</dcterms:created>
  <dcterms:modified xsi:type="dcterms:W3CDTF">2022-12-21T22:50:00Z</dcterms:modified>
</cp:coreProperties>
</file>