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FA9D7F" w14:textId="1B8EDE5E" w:rsidR="00AB5D2D" w:rsidRDefault="00ED51DF" w:rsidP="00121E80">
      <w:pPr>
        <w:pStyle w:val="KTHTitel"/>
      </w:pPr>
      <w:sdt>
        <w:sdtPr>
          <w:id w:val="1051115987"/>
          <w:placeholder>
            <w:docPart w:val="0AFCE69649DD497FA5708E89CFC8BBC4"/>
          </w:placeholder>
          <w:text/>
        </w:sdtPr>
        <w:sdtEndPr/>
        <w:sdtContent>
          <w:r w:rsidR="00A614F8">
            <w:t>A semester down under</w:t>
          </w:r>
        </w:sdtContent>
      </w:sdt>
    </w:p>
    <w:p w14:paraId="0078EC1B" w14:textId="77777777" w:rsidR="00121E80" w:rsidRDefault="006B6226" w:rsidP="00B579D2">
      <w:pPr>
        <w:pStyle w:val="Heading2"/>
      </w:pPr>
      <w:bookmarkStart w:id="1" w:name="_Innan_avresa"/>
      <w:bookmarkEnd w:id="1"/>
      <w:r w:rsidRPr="006B6226">
        <w:t>Before departure</w:t>
      </w:r>
    </w:p>
    <w:p w14:paraId="3A06688E" w14:textId="692E8F78" w:rsidR="008A2E7C" w:rsidRPr="008A2E7C" w:rsidRDefault="00ED51DF" w:rsidP="008A2E7C">
      <w:pPr>
        <w:pStyle w:val="BodyText"/>
      </w:pPr>
      <w:sdt>
        <w:sdtPr>
          <w:id w:val="-371770377"/>
          <w:placeholder>
            <w:docPart w:val="1171520281504DFEB76336C7EDC46A90"/>
          </w:placeholder>
        </w:sdtPr>
        <w:sdtEndPr/>
        <w:sdtContent>
          <w:r w:rsidR="008068F6">
            <w:t xml:space="preserve">I have always wanted to go to Australia so being able to go there for an exchange was a great opportunity. I choose USYD because I wanted to experience life in Sydney, looking back maybe next time if I would like to experience more of Australia I could have gone to Queensland – a place where all the dangerous animals are living. Sydney was great and I love it as a city. It is very safe and comfortable for </w:t>
          </w:r>
          <w:r w:rsidR="005750C0">
            <w:t>foreigners,</w:t>
          </w:r>
          <w:r w:rsidR="009D19C7">
            <w:t xml:space="preserve"> and I hope I will come back one day</w:t>
          </w:r>
          <w:r w:rsidR="008068F6">
            <w:t>. Before the departure, I had to apply for a visa (it is just an online form which is quite long, but I was granted the visa in 2 days after the submission without having to go to any embassy).</w:t>
          </w:r>
        </w:sdtContent>
      </w:sdt>
    </w:p>
    <w:p w14:paraId="22E5D187" w14:textId="77777777" w:rsidR="007F5926" w:rsidRPr="006B6226" w:rsidRDefault="006B6226" w:rsidP="00B579D2">
      <w:pPr>
        <w:pStyle w:val="Heading2"/>
      </w:pPr>
      <w:r w:rsidRPr="006B6226">
        <w:t>Upon arrival</w:t>
      </w:r>
    </w:p>
    <w:p w14:paraId="65A3E0FD" w14:textId="0FCD70E0" w:rsidR="008A2E7C" w:rsidRPr="008A2E7C" w:rsidRDefault="00ED51DF" w:rsidP="00B579D2">
      <w:pPr>
        <w:pStyle w:val="BodyText"/>
      </w:pPr>
      <w:sdt>
        <w:sdtPr>
          <w:id w:val="-901823867"/>
          <w:placeholder>
            <w:docPart w:val="F3BBC4D8669B443C8C5FFC2C1A1224FC"/>
          </w:placeholder>
        </w:sdtPr>
        <w:sdtEndPr/>
        <w:sdtContent>
          <w:r w:rsidR="00E47976">
            <w:t xml:space="preserve">I arrived </w:t>
          </w:r>
          <w:r w:rsidR="005750C0" w:rsidRPr="005750C0">
            <w:t xml:space="preserve">in Sydney 10 days before school started and </w:t>
          </w:r>
          <w:r w:rsidR="00E47976">
            <w:t xml:space="preserve">was happy with it. I had quite a jetlag for </w:t>
          </w:r>
          <w:r w:rsidR="008068F6">
            <w:t>a</w:t>
          </w:r>
          <w:r w:rsidR="00E47976">
            <w:t xml:space="preserve"> couple of days, so it is definitely a good idea to be there a week before at least. </w:t>
          </w:r>
          <w:r w:rsidR="00966143">
            <w:t xml:space="preserve">A week before the uni starts there is an orientation week happening. You get to do some treasure hunts and trips. Everything is happening in quite a big </w:t>
          </w:r>
          <w:r w:rsidR="008068F6">
            <w:t>group</w:t>
          </w:r>
          <w:r w:rsidR="00966143">
            <w:t xml:space="preserve"> which makes it sometimes harder to connect with people</w:t>
          </w:r>
          <w:r w:rsidR="009D19C7">
            <w:t>, but it is great that you can meet all of them, so definitely make sure to sign up.</w:t>
          </w:r>
          <w:r w:rsidR="00966143">
            <w:t xml:space="preserve"> There is also a union fair with a lot of associations to choose from. There is a USU</w:t>
          </w:r>
          <w:r w:rsidR="0010322B">
            <w:t xml:space="preserve"> </w:t>
          </w:r>
          <w:r w:rsidR="008068F6">
            <w:t>that</w:t>
          </w:r>
          <w:r w:rsidR="0010322B">
            <w:t xml:space="preserve"> creates </w:t>
          </w:r>
          <w:r w:rsidR="005750C0">
            <w:t>many events and</w:t>
          </w:r>
          <w:r w:rsidR="008068F6">
            <w:t xml:space="preserve"> is free to join for every student!</w:t>
          </w:r>
        </w:sdtContent>
      </w:sdt>
    </w:p>
    <w:p w14:paraId="5AFB258C" w14:textId="77777777" w:rsidR="007F5926" w:rsidRDefault="006B6226" w:rsidP="00B579D2">
      <w:pPr>
        <w:pStyle w:val="Heading2"/>
      </w:pPr>
      <w:r w:rsidRPr="006B6226">
        <w:t>Financials</w:t>
      </w:r>
    </w:p>
    <w:sdt>
      <w:sdtPr>
        <w:id w:val="628517916"/>
        <w:placeholder>
          <w:docPart w:val="6E13DE16D8584E1CBE0EEB0F543032FC"/>
        </w:placeholder>
      </w:sdtPr>
      <w:sdtEndPr/>
      <w:sdtContent>
        <w:p w14:paraId="6FDC4B51" w14:textId="266591FC" w:rsidR="008A2E7C" w:rsidRPr="00E42E38" w:rsidRDefault="00033A14" w:rsidP="008A2E7C">
          <w:pPr>
            <w:pStyle w:val="BodyText"/>
            <w:rPr>
              <w:color w:val="808080"/>
            </w:rPr>
          </w:pPr>
          <w:r>
            <w:t>We received insurance from KTH</w:t>
          </w:r>
          <w:r w:rsidR="00E47976">
            <w:t>,</w:t>
          </w:r>
          <w:r w:rsidR="008068F6">
            <w:t xml:space="preserve"> </w:t>
          </w:r>
          <w:r w:rsidR="00E47976">
            <w:t>which saves you some money. Otherwise</w:t>
          </w:r>
          <w:r w:rsidR="008068F6">
            <w:t>,</w:t>
          </w:r>
          <w:r w:rsidR="00E47976">
            <w:t xml:space="preserve"> Sydney is </w:t>
          </w:r>
          <w:r w:rsidR="008068F6">
            <w:t>quite</w:t>
          </w:r>
          <w:r w:rsidR="00E47976">
            <w:t xml:space="preserve"> expensive </w:t>
          </w:r>
          <w:r w:rsidR="008068F6">
            <w:t>accommodation-wise</w:t>
          </w:r>
          <w:r w:rsidR="00E47976">
            <w:t xml:space="preserve">. Don’t </w:t>
          </w:r>
          <w:r w:rsidR="005750C0">
            <w:t>always take</w:t>
          </w:r>
          <w:r w:rsidR="00E47976">
            <w:t xml:space="preserve"> accommodation that </w:t>
          </w:r>
          <w:r w:rsidR="008068F6">
            <w:t xml:space="preserve">the </w:t>
          </w:r>
          <w:r w:rsidR="00E47976">
            <w:t xml:space="preserve">university offers to you. Some offers are way more expensive than others. I stayed in Scape for 500 AUD per week(accommodation offered by </w:t>
          </w:r>
          <w:r w:rsidR="008068F6">
            <w:t xml:space="preserve">the </w:t>
          </w:r>
          <w:r w:rsidR="00E47976">
            <w:t xml:space="preserve">Australian coordinator) but I would recommend </w:t>
          </w:r>
          <w:r w:rsidR="008068F6">
            <w:t>staying</w:t>
          </w:r>
          <w:r w:rsidR="00E47976">
            <w:t xml:space="preserve"> in University </w:t>
          </w:r>
          <w:r w:rsidR="005750C0">
            <w:t>Village</w:t>
          </w:r>
          <w:r w:rsidR="00E47976">
            <w:t xml:space="preserve"> instead.</w:t>
          </w:r>
          <w:r w:rsidR="008068F6">
            <w:t xml:space="preserve"> The food is as bit cheaper than in Stockholm, especially seafood and fish! Also</w:t>
          </w:r>
          <w:r w:rsidR="005750C0">
            <w:t>,</w:t>
          </w:r>
          <w:r w:rsidR="008068F6">
            <w:t xml:space="preserve"> the services such as restaurants are more affordable than in Stockholm.</w:t>
          </w:r>
        </w:p>
      </w:sdtContent>
    </w:sdt>
    <w:p w14:paraId="71424BFF" w14:textId="77777777" w:rsidR="00B579D2" w:rsidRDefault="006B6226" w:rsidP="00B579D2">
      <w:pPr>
        <w:pStyle w:val="Heading2"/>
      </w:pPr>
      <w:r w:rsidRPr="006B6226">
        <w:t>Accommodation</w:t>
      </w:r>
    </w:p>
    <w:sdt>
      <w:sdtPr>
        <w:id w:val="-508060571"/>
        <w:placeholder>
          <w:docPart w:val="153DF2A28125416EB485F80BE0D96155"/>
        </w:placeholder>
      </w:sdtPr>
      <w:sdtEndPr/>
      <w:sdtContent>
        <w:p w14:paraId="176A734B" w14:textId="11DE4516" w:rsidR="00657CDA" w:rsidRDefault="00E47976" w:rsidP="00657CDA">
          <w:pPr>
            <w:pStyle w:val="BodyText"/>
          </w:pPr>
          <w:r>
            <w:t>I have already mentioned earlier the accommodation. Also</w:t>
          </w:r>
          <w:r w:rsidR="008068F6">
            <w:t>,</w:t>
          </w:r>
          <w:r>
            <w:t xml:space="preserve"> accommodation directly from USYD seemed quite nice and less expensive. In general</w:t>
          </w:r>
          <w:r w:rsidR="008068F6">
            <w:t>,</w:t>
          </w:r>
          <w:r>
            <w:t xml:space="preserve"> kitchens were small and not </w:t>
          </w:r>
          <w:r w:rsidR="008068F6">
            <w:t>really</w:t>
          </w:r>
          <w:r>
            <w:t xml:space="preserve"> ready for actual cooking. Seems like Australian students are mostly getting takeout – which is cheaper than in Stockholm though. All the accommodation I mentioned was situated close to </w:t>
          </w:r>
          <w:r w:rsidR="008068F6">
            <w:t xml:space="preserve">the </w:t>
          </w:r>
          <w:r>
            <w:t xml:space="preserve">university, so the distance wasn’t a problem. If you decide to stay with </w:t>
          </w:r>
          <w:r w:rsidR="005750C0">
            <w:t>Scape</w:t>
          </w:r>
          <w:r>
            <w:t xml:space="preserve"> make sure you will be staying in the new buildings! The price is the same but the building (eg</w:t>
          </w:r>
          <w:r w:rsidR="005750C0">
            <w:t>.</w:t>
          </w:r>
          <w:r>
            <w:t xml:space="preserve"> Scape Redfern) differs a lot. I stayed in Scape Sydney </w:t>
          </w:r>
          <w:r w:rsidR="005750C0">
            <w:t>Central</w:t>
          </w:r>
          <w:r>
            <w:t>, which was old, but the location was incredible.</w:t>
          </w:r>
        </w:p>
      </w:sdtContent>
    </w:sdt>
    <w:p w14:paraId="69D5CF3F" w14:textId="77777777" w:rsidR="00B579D2" w:rsidRDefault="006B6226" w:rsidP="00D7554F">
      <w:pPr>
        <w:pStyle w:val="Heading2"/>
      </w:pPr>
      <w:r w:rsidRPr="006B6226">
        <w:lastRenderedPageBreak/>
        <w:t>University and studies</w:t>
      </w:r>
    </w:p>
    <w:p w14:paraId="4A7C9D45" w14:textId="7BA8A79B" w:rsidR="00657CDA" w:rsidRDefault="00ED51DF" w:rsidP="00657CDA">
      <w:pPr>
        <w:pStyle w:val="BodyText"/>
      </w:pPr>
      <w:sdt>
        <w:sdtPr>
          <w:id w:val="434178384"/>
          <w:placeholder>
            <w:docPart w:val="CEE22070FA05421084AAA3DD3F9B357A"/>
          </w:placeholder>
        </w:sdtPr>
        <w:sdtEndPr/>
        <w:sdtContent>
          <w:r w:rsidR="008068F6">
            <w:t xml:space="preserve">USYD is </w:t>
          </w:r>
          <w:r w:rsidR="005750C0">
            <w:t xml:space="preserve">a </w:t>
          </w:r>
          <w:r w:rsidR="008068F6">
            <w:t xml:space="preserve">very big university with a beautiful campus. Architecture faculty </w:t>
          </w:r>
          <w:r w:rsidR="009D19C7">
            <w:t>has its own charm, with a bunker look</w:t>
          </w:r>
          <w:r w:rsidR="008068F6">
            <w:t xml:space="preserve">. </w:t>
          </w:r>
          <w:r w:rsidR="008D5CAF">
            <w:t>The school is open 24/7 and there is a shared space for all master students to work in</w:t>
          </w:r>
          <w:r w:rsidR="00901198">
            <w:t xml:space="preserve"> and a lot of strong computers to run your renders </w:t>
          </w:r>
          <w:r w:rsidR="005750C0">
            <w:t>overnight</w:t>
          </w:r>
          <w:r w:rsidR="00901198">
            <w:t xml:space="preserve"> on</w:t>
          </w:r>
          <w:r w:rsidR="008D5CAF">
            <w:t>.</w:t>
          </w:r>
        </w:sdtContent>
      </w:sdt>
    </w:p>
    <w:p w14:paraId="29AA43CC" w14:textId="77777777" w:rsidR="00326005" w:rsidRDefault="006B6226" w:rsidP="00BA0ABC">
      <w:pPr>
        <w:pStyle w:val="Heading2"/>
      </w:pPr>
      <w:r w:rsidRPr="006B6226">
        <w:t>Courses</w:t>
      </w:r>
    </w:p>
    <w:sdt>
      <w:sdtPr>
        <w:id w:val="-1809931092"/>
        <w:placeholder>
          <w:docPart w:val="206858AD49B94629808EB2864B3F2DAC"/>
        </w:placeholder>
      </w:sdtPr>
      <w:sdtEndPr/>
      <w:sdtContent>
        <w:p w14:paraId="7D2E3C57" w14:textId="765D2DCD" w:rsidR="00881E3D" w:rsidRDefault="00CA33DF" w:rsidP="00657CDA">
          <w:pPr>
            <w:pStyle w:val="BodyText"/>
          </w:pPr>
          <w:r>
            <w:t>C</w:t>
          </w:r>
          <w:r w:rsidR="00966143">
            <w:t>hoosing courses was a bit</w:t>
          </w:r>
          <w:r>
            <w:t xml:space="preserve"> tricky. You get an </w:t>
          </w:r>
          <w:r w:rsidR="005750C0">
            <w:t>Excel</w:t>
          </w:r>
          <w:r>
            <w:t xml:space="preserve"> sheet and you can choose a course from any field, then you must consult it with your study coordinator. The problem was that once you need to change anything it was very tricky to reach the</w:t>
          </w:r>
          <w:r w:rsidR="009D19C7">
            <w:t xml:space="preserve"> Australian</w:t>
          </w:r>
          <w:r>
            <w:t xml:space="preserve"> coordinators</w:t>
          </w:r>
          <w:r w:rsidR="009D19C7">
            <w:t>,</w:t>
          </w:r>
          <w:r>
            <w:t xml:space="preserve"> otherwise it should have been quite easy. </w:t>
          </w:r>
          <w:r w:rsidR="009D19C7">
            <w:t>It</w:t>
          </w:r>
          <w:r>
            <w:t xml:space="preserve"> affected my </w:t>
          </w:r>
          <w:r w:rsidR="009D19C7">
            <w:t xml:space="preserve">beginning </w:t>
          </w:r>
          <w:r>
            <w:t>experience because I was not able to choose a studio I would wish to have because of this delay. If there is</w:t>
          </w:r>
          <w:r w:rsidR="00881E3D">
            <w:t xml:space="preserve"> </w:t>
          </w:r>
          <w:r w:rsidR="009D19C7">
            <w:t>a problem</w:t>
          </w:r>
          <w:r>
            <w:t xml:space="preserve"> like that the coordinators will tell you to </w:t>
          </w:r>
          <w:r w:rsidR="009D19C7">
            <w:t>wait and don’t go to classes until it is resolved</w:t>
          </w:r>
          <w:r>
            <w:t xml:space="preserve"> – my </w:t>
          </w:r>
          <w:r w:rsidR="009D19C7">
            <w:t>experience is that it</w:t>
          </w:r>
          <w:r w:rsidR="00881E3D">
            <w:t xml:space="preserve"> will make your life way easier</w:t>
          </w:r>
          <w:r w:rsidR="009D19C7">
            <w:t xml:space="preserve"> if you are there on the first day</w:t>
          </w:r>
          <w:r w:rsidR="00881E3D">
            <w:t>.</w:t>
          </w:r>
          <w:r w:rsidR="00881E3D">
            <w:br/>
            <w:t>I took the following courses:</w:t>
          </w:r>
          <w:r w:rsidR="00881E3D">
            <w:br/>
            <w:t>Studio 1</w:t>
          </w:r>
          <w:r w:rsidR="00881E3D">
            <w:br/>
            <w:t xml:space="preserve">The website shows a prerequisite for this class but if you have done any master studio at KTH you can take it, they just have to approve it with your portfolio. It is a studio for everyone who is not in their first semester of master’s. You should choose a studio, but I got assigned because I got approved for that too late. I was in a FIRE in the city, which was a great studio taught by Maren Koehler. It was partially historical research and speculation about the future reuse of financial buildings (banks, insurance companies). Maren is a great tutor and very structured work I can only recommend her. It is group work, which is always tough when you don’t know anyone, but from what I heard other studios are also </w:t>
          </w:r>
          <w:r w:rsidR="00D42C85">
            <w:t>group work</w:t>
          </w:r>
          <w:r w:rsidR="00881E3D">
            <w:t>.</w:t>
          </w:r>
          <w:r w:rsidR="007B47FF">
            <w:t xml:space="preserve"> It is quite a lot of </w:t>
          </w:r>
          <w:r w:rsidR="005750C0">
            <w:t>work,</w:t>
          </w:r>
          <w:r w:rsidR="007B47FF">
            <w:t xml:space="preserve"> but I think it is worth it especially if you work with interesting people on </w:t>
          </w:r>
          <w:r w:rsidR="00D42C85">
            <w:t xml:space="preserve">an </w:t>
          </w:r>
          <w:r w:rsidR="007B47FF">
            <w:t>interesting project.</w:t>
          </w:r>
        </w:p>
        <w:p w14:paraId="2FCCE559" w14:textId="7A37BDF1" w:rsidR="00881E3D" w:rsidRDefault="00881E3D" w:rsidP="00657CDA">
          <w:pPr>
            <w:pStyle w:val="BodyText"/>
          </w:pPr>
          <w:r>
            <w:br/>
            <w:t xml:space="preserve">Ethical </w:t>
          </w:r>
          <w:r w:rsidR="005750C0">
            <w:t>Practice</w:t>
          </w:r>
          <w:r>
            <w:t xml:space="preserve"> in architecture</w:t>
          </w:r>
        </w:p>
        <w:p w14:paraId="5CF0E972" w14:textId="737BA88F" w:rsidR="00881E3D" w:rsidRDefault="00881E3D" w:rsidP="00657CDA">
          <w:pPr>
            <w:pStyle w:val="BodyText"/>
          </w:pPr>
          <w:r>
            <w:t xml:space="preserve">An open </w:t>
          </w:r>
          <w:r w:rsidR="005750C0">
            <w:t>discussion</w:t>
          </w:r>
          <w:r>
            <w:t xml:space="preserve"> seminar about ethical issues focused </w:t>
          </w:r>
          <w:r w:rsidR="00901198">
            <w:t>quite a bit</w:t>
          </w:r>
          <w:r>
            <w:t xml:space="preserve"> on the indigenous people</w:t>
          </w:r>
          <w:r w:rsidR="007B47FF">
            <w:t xml:space="preserve"> and </w:t>
          </w:r>
          <w:r w:rsidR="005750C0">
            <w:t xml:space="preserve">their </w:t>
          </w:r>
          <w:r w:rsidR="007B47FF">
            <w:t>approach to them in Australia. There are two assignments completed in pairs again – retcon assessment study. I think that it is a good course</w:t>
          </w:r>
          <w:r w:rsidR="00901198">
            <w:t xml:space="preserve"> if you want to understand more relationships between Australian inhabitants and you like discussing topics without right and wrong </w:t>
          </w:r>
          <w:r w:rsidR="005750C0">
            <w:t>answers</w:t>
          </w:r>
          <w:r w:rsidR="00901198">
            <w:t xml:space="preserve">. The teacher </w:t>
          </w:r>
          <w:r w:rsidR="005750C0">
            <w:t>is</w:t>
          </w:r>
          <w:r w:rsidR="00901198">
            <w:t xml:space="preserve"> kind and the course is very enjoyable.</w:t>
          </w:r>
        </w:p>
        <w:p w14:paraId="3667A792" w14:textId="7F1541BC" w:rsidR="007B47FF" w:rsidRDefault="00881E3D" w:rsidP="00657CDA">
          <w:pPr>
            <w:pStyle w:val="BodyText"/>
          </w:pPr>
          <w:r>
            <w:br/>
          </w:r>
          <w:r w:rsidR="005750C0">
            <w:t>Scriptwriting</w:t>
          </w:r>
          <w:r>
            <w:t xml:space="preserve"> and directing</w:t>
          </w:r>
        </w:p>
        <w:p w14:paraId="03F7B9E3" w14:textId="052AE851" w:rsidR="00657CDA" w:rsidRDefault="007B47FF" w:rsidP="00657CDA">
          <w:pPr>
            <w:pStyle w:val="BodyText"/>
          </w:pPr>
          <w:r>
            <w:t>I choose an elective from film school at usyd and I was really grateful that our study coordinator allowed me to do that. As it was a new field, I learned so much and I think storytelling, which was part of this course, is a topic shared also with architecture. I can only recommend this course. Even though I had no experience I produced a short movie and was able to complete the course with no problems.</w:t>
          </w:r>
        </w:p>
      </w:sdtContent>
    </w:sdt>
    <w:p w14:paraId="51A2E599" w14:textId="77777777" w:rsidR="00B579D2" w:rsidRPr="00B579D2" w:rsidRDefault="006B6226" w:rsidP="00D7554F">
      <w:pPr>
        <w:pStyle w:val="Heading2"/>
      </w:pPr>
      <w:r w:rsidRPr="006B6226">
        <w:t>City and country</w:t>
      </w:r>
    </w:p>
    <w:p w14:paraId="714EF7E5" w14:textId="48FE4DD2" w:rsidR="00657CDA" w:rsidRDefault="00ED51DF" w:rsidP="00657CDA">
      <w:pPr>
        <w:pStyle w:val="BodyText"/>
      </w:pPr>
      <w:sdt>
        <w:sdtPr>
          <w:id w:val="940566103"/>
          <w:placeholder>
            <w:docPart w:val="92153B1FCDB04FCA9E4C203EE2F39F1A"/>
          </w:placeholder>
        </w:sdtPr>
        <w:sdtEndPr/>
        <w:sdtContent>
          <w:r w:rsidR="008D5CAF">
            <w:t>Sydney is a beautiful city even though it was rainier than I expected, especially in the autumn months. Sun is very strong. NSW is one of the safe</w:t>
          </w:r>
          <w:r w:rsidR="00D80833">
            <w:t>st</w:t>
          </w:r>
          <w:r w:rsidR="008D5CAF">
            <w:t xml:space="preserve"> places in Australia, there </w:t>
          </w:r>
          <w:r w:rsidR="005750C0">
            <w:t>are</w:t>
          </w:r>
          <w:r w:rsidR="008D5CAF">
            <w:t xml:space="preserve"> not many spiders or snakes and jellyfish. There </w:t>
          </w:r>
          <w:r w:rsidR="005750C0">
            <w:t>are</w:t>
          </w:r>
          <w:r w:rsidR="008D5CAF">
            <w:t xml:space="preserve"> a lot of beautiful parks and beaches. You can surf on</w:t>
          </w:r>
          <w:r w:rsidR="00F73627">
            <w:t xml:space="preserve"> </w:t>
          </w:r>
          <w:r w:rsidR="008D5CAF">
            <w:t>almost all of them</w:t>
          </w:r>
          <w:r w:rsidR="00F73627">
            <w:t xml:space="preserve">. There is great public transport within the central city. Reaching the suburbs is </w:t>
          </w:r>
          <w:r w:rsidR="005750C0">
            <w:t xml:space="preserve">a </w:t>
          </w:r>
          <w:r w:rsidR="00F73627">
            <w:t xml:space="preserve">bit more time consuming. There is a great train connection to Melbourne and </w:t>
          </w:r>
          <w:r w:rsidR="005750C0">
            <w:t>Greyhound busses around the</w:t>
          </w:r>
          <w:r w:rsidR="00F73627">
            <w:t xml:space="preserve"> east coast. </w:t>
          </w:r>
        </w:sdtContent>
      </w:sdt>
    </w:p>
    <w:p w14:paraId="7D88F9CF" w14:textId="77777777" w:rsidR="00B579D2" w:rsidRDefault="006B6226" w:rsidP="00B579D2">
      <w:pPr>
        <w:pStyle w:val="Heading2"/>
      </w:pPr>
      <w:r w:rsidRPr="006B6226">
        <w:t>Leisure and social activities</w:t>
      </w:r>
    </w:p>
    <w:p w14:paraId="0AE47084" w14:textId="193BE9C1" w:rsidR="00657CDA" w:rsidRDefault="00ED51DF" w:rsidP="00657CDA">
      <w:pPr>
        <w:pStyle w:val="BodyText"/>
      </w:pPr>
      <w:sdt>
        <w:sdtPr>
          <w:id w:val="-1931957519"/>
          <w:placeholder>
            <w:docPart w:val="BF5220D6372C4F3397DD728618A44870"/>
          </w:placeholder>
        </w:sdtPr>
        <w:sdtEndPr/>
        <w:sdtContent>
          <w:r w:rsidR="00F73627">
            <w:t xml:space="preserve">In my free time I played beach volleyball in one of the (surprisingly) few clubs in Sydney. The university offers only normal volleyball and a lot of other sports. </w:t>
          </w:r>
          <w:r w:rsidR="005750C0">
            <w:t>Also,</w:t>
          </w:r>
          <w:r w:rsidR="00F73627">
            <w:t xml:space="preserve"> there are two gyms where you </w:t>
          </w:r>
          <w:r w:rsidR="00F73627">
            <w:lastRenderedPageBreak/>
            <w:t>can buy a membership.</w:t>
          </w:r>
          <w:r w:rsidR="00754872">
            <w:t xml:space="preserve"> I </w:t>
          </w:r>
          <w:r w:rsidR="00F73627">
            <w:t xml:space="preserve">spent a lot of time on the beach or running in the city. There is a </w:t>
          </w:r>
          <w:r w:rsidR="005750C0">
            <w:t>China</w:t>
          </w:r>
          <w:r w:rsidR="00F73627">
            <w:t xml:space="preserve"> town nearby and also a darling </w:t>
          </w:r>
          <w:r w:rsidR="005750C0">
            <w:t>harbour</w:t>
          </w:r>
          <w:r w:rsidR="00F73627">
            <w:t xml:space="preserve"> with many different places to hang out. </w:t>
          </w:r>
        </w:sdtContent>
      </w:sdt>
    </w:p>
    <w:p w14:paraId="78BD243C" w14:textId="77777777" w:rsidR="00881B8F" w:rsidRDefault="00881B8F" w:rsidP="00881B8F">
      <w:pPr>
        <w:pStyle w:val="Heading2"/>
      </w:pPr>
      <w:r>
        <w:t>Sustainability</w:t>
      </w:r>
    </w:p>
    <w:p w14:paraId="0B23F90D" w14:textId="4DAD18BD" w:rsidR="00881B8F" w:rsidRDefault="00ED51DF" w:rsidP="00657CDA">
      <w:pPr>
        <w:pStyle w:val="BodyText"/>
      </w:pPr>
      <w:sdt>
        <w:sdtPr>
          <w:id w:val="1000700644"/>
          <w:placeholder>
            <w:docPart w:val="08A455D898E04594B075418EA68A71C1"/>
          </w:placeholder>
        </w:sdtPr>
        <w:sdtEndPr/>
        <w:sdtContent>
          <w:r w:rsidR="007B47FF">
            <w:t xml:space="preserve">Sustainability is a thing that many people talk about in Sydney but there is not much happening sadly. It starts with tons of useless </w:t>
          </w:r>
          <w:r w:rsidR="00754872">
            <w:t>free</w:t>
          </w:r>
          <w:r w:rsidR="007B47FF">
            <w:t xml:space="preserve">bies for new students and ends with </w:t>
          </w:r>
          <w:r w:rsidR="005750C0">
            <w:t xml:space="preserve">a </w:t>
          </w:r>
          <w:r w:rsidR="007B47FF">
            <w:t xml:space="preserve">lack of any recycling bins on campus. It is not a USYD problem though, but </w:t>
          </w:r>
          <w:r w:rsidR="005750C0">
            <w:t xml:space="preserve">the </w:t>
          </w:r>
          <w:r w:rsidR="007B47FF">
            <w:t xml:space="preserve">problem of NSW/Australia. </w:t>
          </w:r>
        </w:sdtContent>
      </w:sdt>
    </w:p>
    <w:p w14:paraId="7E1626E2" w14:textId="77777777" w:rsidR="00B579D2" w:rsidRDefault="006B6226" w:rsidP="00B579D2">
      <w:pPr>
        <w:pStyle w:val="Heading2"/>
      </w:pPr>
      <w:r w:rsidRPr="006B6226">
        <w:t>Other recommendations and observations</w:t>
      </w:r>
    </w:p>
    <w:p w14:paraId="32DEB107" w14:textId="7891826B" w:rsidR="004E1BAD" w:rsidRPr="001D3BA8" w:rsidRDefault="00F73627" w:rsidP="004E1BAD">
      <w:pPr>
        <w:pStyle w:val="BodyText"/>
      </w:pPr>
      <w:r>
        <w:t xml:space="preserve">There </w:t>
      </w:r>
      <w:r w:rsidR="005750C0">
        <w:t>are</w:t>
      </w:r>
      <w:r>
        <w:t xml:space="preserve"> a lot of markets, exhibitions</w:t>
      </w:r>
      <w:r w:rsidR="005750C0">
        <w:t>,</w:t>
      </w:r>
      <w:r>
        <w:t xml:space="preserve"> and shows happening in Sydney every week so just search for whatever you are interested in and I am certain you will find something.</w:t>
      </w:r>
      <w:r w:rsidR="009D19C7">
        <w:t xml:space="preserve"> Definitely visit </w:t>
      </w:r>
      <w:r w:rsidR="005750C0">
        <w:t>Byron Bay</w:t>
      </w:r>
      <w:r w:rsidR="009D19C7">
        <w:t xml:space="preserve">, for me that was </w:t>
      </w:r>
      <w:r w:rsidR="005750C0">
        <w:t>the</w:t>
      </w:r>
      <w:r w:rsidR="009D19C7">
        <w:t xml:space="preserve"> essence of true Australia.</w:t>
      </w:r>
    </w:p>
    <w:sectPr w:rsidR="004E1BAD" w:rsidRPr="001D3BA8" w:rsidSect="005219F9">
      <w:headerReference w:type="default" r:id="rId8"/>
      <w:footerReference w:type="default" r:id="rId9"/>
      <w:headerReference w:type="first" r:id="rId10"/>
      <w:footerReference w:type="first" r:id="rId11"/>
      <w:pgSz w:w="11906" w:h="16838" w:code="9"/>
      <w:pgMar w:top="1134" w:right="1418" w:bottom="1134" w:left="1418"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67268" w14:textId="77777777" w:rsidR="00ED51DF" w:rsidRDefault="00ED51DF" w:rsidP="00AB37AC">
      <w:r>
        <w:separator/>
      </w:r>
    </w:p>
  </w:endnote>
  <w:endnote w:type="continuationSeparator" w:id="0">
    <w:p w14:paraId="6BF067DD" w14:textId="77777777" w:rsidR="00ED51DF" w:rsidRDefault="00ED51DF"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1409CD9A" w14:textId="77777777" w:rsidTr="007A0DF9">
      <w:tc>
        <w:tcPr>
          <w:tcW w:w="7994" w:type="dxa"/>
        </w:tcPr>
        <w:p w14:paraId="26663A53" w14:textId="77777777" w:rsidR="006A7494" w:rsidRDefault="006A7494" w:rsidP="007A0DF9">
          <w:pPr>
            <w:pStyle w:val="Footer"/>
          </w:pPr>
        </w:p>
      </w:tc>
      <w:tc>
        <w:tcPr>
          <w:tcW w:w="1134" w:type="dxa"/>
          <w:vAlign w:val="bottom"/>
        </w:tcPr>
        <w:p w14:paraId="3AD838DA" w14:textId="0AE0DDE9"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661ECD">
            <w:rPr>
              <w:rStyle w:val="PageNumber"/>
              <w:noProof/>
            </w:rPr>
            <w:t>2</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661ECD">
            <w:rPr>
              <w:rStyle w:val="PageNumber"/>
              <w:noProof/>
            </w:rPr>
            <w:t>3</w:t>
          </w:r>
          <w:r w:rsidRPr="009E4316">
            <w:rPr>
              <w:rStyle w:val="PageNumber"/>
            </w:rPr>
            <w:fldChar w:fldCharType="end"/>
          </w:r>
          <w:r w:rsidRPr="009E4316">
            <w:rPr>
              <w:rStyle w:val="PageNumber"/>
            </w:rPr>
            <w:t>)</w:t>
          </w:r>
        </w:p>
      </w:tc>
    </w:tr>
  </w:tbl>
  <w:p w14:paraId="57214E95" w14:textId="77777777" w:rsidR="006A7494" w:rsidRPr="00DB69BA" w:rsidRDefault="006A7494"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14:paraId="22DFAC0E" w14:textId="77777777" w:rsidTr="007A0DF9">
      <w:tc>
        <w:tcPr>
          <w:tcW w:w="7994" w:type="dxa"/>
        </w:tcPr>
        <w:p w14:paraId="04AC692E" w14:textId="77777777" w:rsidR="006A7494" w:rsidRDefault="006A7494" w:rsidP="007A0DF9">
          <w:pPr>
            <w:pStyle w:val="Footer"/>
          </w:pPr>
        </w:p>
      </w:tc>
      <w:tc>
        <w:tcPr>
          <w:tcW w:w="1134" w:type="dxa"/>
          <w:vAlign w:val="bottom"/>
        </w:tcPr>
        <w:p w14:paraId="654BAAAD" w14:textId="53EEA160"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661ECD">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NUMPAGES </w:instrText>
          </w:r>
          <w:r w:rsidRPr="009E4316">
            <w:rPr>
              <w:rStyle w:val="PageNumber"/>
            </w:rPr>
            <w:fldChar w:fldCharType="separate"/>
          </w:r>
          <w:r w:rsidR="00661ECD">
            <w:rPr>
              <w:rStyle w:val="PageNumber"/>
              <w:noProof/>
            </w:rPr>
            <w:t>3</w:t>
          </w:r>
          <w:r w:rsidRPr="009E4316">
            <w:rPr>
              <w:rStyle w:val="PageNumber"/>
            </w:rPr>
            <w:fldChar w:fldCharType="end"/>
          </w:r>
          <w:r w:rsidRPr="009E4316">
            <w:rPr>
              <w:rStyle w:val="PageNumber"/>
            </w:rPr>
            <w:t>)</w:t>
          </w:r>
        </w:p>
      </w:tc>
    </w:tr>
  </w:tbl>
  <w:p w14:paraId="79D85C90" w14:textId="77777777" w:rsidR="006A7494" w:rsidRPr="00DB69BA" w:rsidRDefault="006A7494"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7D5FC" w14:textId="77777777" w:rsidR="00ED51DF" w:rsidRDefault="00ED51DF" w:rsidP="00AB37AC">
      <w:r>
        <w:separator/>
      </w:r>
    </w:p>
  </w:footnote>
  <w:footnote w:type="continuationSeparator" w:id="0">
    <w:p w14:paraId="44B29375" w14:textId="77777777" w:rsidR="00ED51DF" w:rsidRDefault="00ED51DF"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14:paraId="042BC9EE" w14:textId="77777777" w:rsidTr="00916344">
      <w:trPr>
        <w:trHeight w:val="238"/>
      </w:trPr>
      <w:tc>
        <w:tcPr>
          <w:tcW w:w="4740" w:type="dxa"/>
        </w:tcPr>
        <w:p w14:paraId="1530812B" w14:textId="77777777" w:rsidR="006A7494" w:rsidRPr="00271F0E" w:rsidRDefault="006A7494" w:rsidP="007A0DF9">
          <w:pPr>
            <w:pStyle w:val="HeaderBold"/>
          </w:pPr>
        </w:p>
      </w:tc>
      <w:tc>
        <w:tcPr>
          <w:tcW w:w="226" w:type="dxa"/>
        </w:tcPr>
        <w:p w14:paraId="00D819A1" w14:textId="77777777" w:rsidR="006A7494" w:rsidRPr="00271F0E" w:rsidRDefault="006A7494" w:rsidP="007A0DF9">
          <w:pPr>
            <w:pStyle w:val="HeaderBold"/>
          </w:pPr>
        </w:p>
      </w:tc>
      <w:tc>
        <w:tcPr>
          <w:tcW w:w="1962" w:type="dxa"/>
        </w:tcPr>
        <w:p w14:paraId="7D5BE224" w14:textId="77777777" w:rsidR="006A7494" w:rsidRPr="00271F0E" w:rsidRDefault="006A7494" w:rsidP="007A0DF9">
          <w:pPr>
            <w:pStyle w:val="HeaderBold"/>
          </w:pPr>
        </w:p>
      </w:tc>
      <w:tc>
        <w:tcPr>
          <w:tcW w:w="226" w:type="dxa"/>
        </w:tcPr>
        <w:p w14:paraId="48FF892C" w14:textId="77777777" w:rsidR="006A7494" w:rsidRPr="00271F0E" w:rsidRDefault="006A7494" w:rsidP="007A0DF9">
          <w:pPr>
            <w:pStyle w:val="HeaderBold"/>
          </w:pPr>
        </w:p>
      </w:tc>
      <w:tc>
        <w:tcPr>
          <w:tcW w:w="1962" w:type="dxa"/>
        </w:tcPr>
        <w:p w14:paraId="0E3E3960" w14:textId="77777777" w:rsidR="006A7494" w:rsidRPr="00271F0E" w:rsidRDefault="006A7494" w:rsidP="007A0DF9">
          <w:pPr>
            <w:pStyle w:val="HeaderBold"/>
          </w:pPr>
        </w:p>
      </w:tc>
    </w:tr>
    <w:tr w:rsidR="006A7494" w14:paraId="648AC119" w14:textId="77777777" w:rsidTr="007A0DF9">
      <w:tc>
        <w:tcPr>
          <w:tcW w:w="4740" w:type="dxa"/>
        </w:tcPr>
        <w:p w14:paraId="1EEE6FD4" w14:textId="77777777" w:rsidR="006A7494" w:rsidRPr="00D6309B" w:rsidRDefault="006A7494" w:rsidP="007A0DF9">
          <w:pPr>
            <w:pStyle w:val="Header"/>
          </w:pPr>
        </w:p>
      </w:tc>
      <w:tc>
        <w:tcPr>
          <w:tcW w:w="226" w:type="dxa"/>
        </w:tcPr>
        <w:p w14:paraId="3C44CC9E" w14:textId="77777777" w:rsidR="006A7494" w:rsidRPr="00D6309B" w:rsidRDefault="006A7494" w:rsidP="007A0DF9">
          <w:pPr>
            <w:pStyle w:val="Header"/>
          </w:pPr>
        </w:p>
      </w:tc>
      <w:tc>
        <w:tcPr>
          <w:tcW w:w="1962" w:type="dxa"/>
        </w:tcPr>
        <w:p w14:paraId="366A9082" w14:textId="77777777" w:rsidR="006A7494" w:rsidRPr="00D6309B" w:rsidRDefault="006A7494" w:rsidP="007A0DF9">
          <w:pPr>
            <w:pStyle w:val="Header"/>
          </w:pPr>
        </w:p>
      </w:tc>
      <w:tc>
        <w:tcPr>
          <w:tcW w:w="226" w:type="dxa"/>
        </w:tcPr>
        <w:p w14:paraId="31368D2A" w14:textId="77777777" w:rsidR="006A7494" w:rsidRPr="00D6309B" w:rsidRDefault="006A7494" w:rsidP="007A0DF9">
          <w:pPr>
            <w:pStyle w:val="Header"/>
          </w:pPr>
        </w:p>
      </w:tc>
      <w:tc>
        <w:tcPr>
          <w:tcW w:w="1962" w:type="dxa"/>
        </w:tcPr>
        <w:p w14:paraId="14D2581B" w14:textId="77777777" w:rsidR="006A7494" w:rsidRPr="00D6309B" w:rsidRDefault="006A7494" w:rsidP="007A0DF9">
          <w:pPr>
            <w:pStyle w:val="Header"/>
          </w:pPr>
        </w:p>
      </w:tc>
    </w:tr>
    <w:tr w:rsidR="006A7494" w14:paraId="4A8E89DE" w14:textId="77777777" w:rsidTr="00916344">
      <w:trPr>
        <w:trHeight w:val="238"/>
      </w:trPr>
      <w:tc>
        <w:tcPr>
          <w:tcW w:w="9116" w:type="dxa"/>
          <w:gridSpan w:val="5"/>
        </w:tcPr>
        <w:p w14:paraId="3A1ECC40" w14:textId="77777777" w:rsidR="006A7494" w:rsidRPr="006A7494" w:rsidRDefault="006A7494" w:rsidP="006A7494">
          <w:pPr>
            <w:pStyle w:val="HeaderBold"/>
          </w:pPr>
        </w:p>
      </w:tc>
    </w:tr>
    <w:tr w:rsidR="006A7494" w14:paraId="4F4085A2" w14:textId="77777777" w:rsidTr="007A0DF9">
      <w:tc>
        <w:tcPr>
          <w:tcW w:w="9116" w:type="dxa"/>
          <w:gridSpan w:val="5"/>
        </w:tcPr>
        <w:p w14:paraId="594BE296" w14:textId="77777777" w:rsidR="006A7494" w:rsidRPr="006A7494" w:rsidRDefault="006A7494" w:rsidP="006A7494">
          <w:pPr>
            <w:pStyle w:val="Header"/>
          </w:pPr>
        </w:p>
      </w:tc>
    </w:tr>
  </w:tbl>
  <w:p w14:paraId="79537C54" w14:textId="77777777" w:rsidR="006A7494" w:rsidRPr="00D6309B" w:rsidRDefault="006A7494" w:rsidP="006A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42" w:rightFromText="142" w:vertAnchor="page" w:horzAnchor="margin" w:tblpXSpec="center" w:tblpY="681"/>
      <w:tblW w:w="10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15"/>
      <w:gridCol w:w="2899"/>
      <w:gridCol w:w="265"/>
      <w:gridCol w:w="2179"/>
      <w:gridCol w:w="238"/>
      <w:gridCol w:w="2219"/>
    </w:tblGrid>
    <w:tr w:rsidR="00E42E38" w:rsidRPr="00E42E38" w14:paraId="2CB77A07" w14:textId="77777777" w:rsidTr="00D6494E">
      <w:trPr>
        <w:trHeight w:hRule="exact" w:val="323"/>
      </w:trPr>
      <w:tc>
        <w:tcPr>
          <w:tcW w:w="2915" w:type="dxa"/>
          <w:vMerge w:val="restart"/>
        </w:tcPr>
        <w:p w14:paraId="62100B01" w14:textId="77777777" w:rsidR="00E42E38" w:rsidRPr="00E42E38" w:rsidRDefault="00E42E38" w:rsidP="00E42E38">
          <w:pPr>
            <w:pStyle w:val="Header"/>
          </w:pPr>
        </w:p>
      </w:tc>
      <w:tc>
        <w:tcPr>
          <w:tcW w:w="2899" w:type="dxa"/>
        </w:tcPr>
        <w:p w14:paraId="1C831409" w14:textId="77777777" w:rsidR="00E42E38" w:rsidRPr="00E42E38" w:rsidRDefault="006B6226" w:rsidP="00E42E38">
          <w:pPr>
            <w:pStyle w:val="Header"/>
            <w:rPr>
              <w:b/>
            </w:rPr>
          </w:pPr>
          <w:r w:rsidRPr="006B6226">
            <w:rPr>
              <w:b/>
            </w:rPr>
            <w:t>EXCHANGE REPORT</w:t>
          </w:r>
        </w:p>
      </w:tc>
      <w:tc>
        <w:tcPr>
          <w:tcW w:w="265" w:type="dxa"/>
        </w:tcPr>
        <w:p w14:paraId="6BA45B9C" w14:textId="77777777" w:rsidR="00E42E38" w:rsidRPr="00E42E38" w:rsidRDefault="00E42E38" w:rsidP="00E42E38">
          <w:pPr>
            <w:pStyle w:val="Header"/>
            <w:rPr>
              <w:b/>
            </w:rPr>
          </w:pPr>
        </w:p>
      </w:tc>
      <w:tc>
        <w:tcPr>
          <w:tcW w:w="2179" w:type="dxa"/>
        </w:tcPr>
        <w:p w14:paraId="1B5B4E4F" w14:textId="77777777" w:rsidR="00E42E38" w:rsidRPr="00E42E38" w:rsidRDefault="00E42E38" w:rsidP="00E42E38">
          <w:pPr>
            <w:pStyle w:val="Header"/>
            <w:rPr>
              <w:b/>
            </w:rPr>
          </w:pPr>
          <w:r w:rsidRPr="00E42E38">
            <w:rPr>
              <w:b/>
            </w:rPr>
            <w:t>Nam</w:t>
          </w:r>
          <w:r w:rsidR="006B6226">
            <w:rPr>
              <w:b/>
            </w:rPr>
            <w:t>e</w:t>
          </w:r>
        </w:p>
      </w:tc>
      <w:tc>
        <w:tcPr>
          <w:tcW w:w="238" w:type="dxa"/>
        </w:tcPr>
        <w:p w14:paraId="18D7F010" w14:textId="77777777" w:rsidR="00E42E38" w:rsidRPr="00E42E38" w:rsidRDefault="00E42E38" w:rsidP="00E42E38">
          <w:pPr>
            <w:pStyle w:val="Header"/>
            <w:rPr>
              <w:b/>
            </w:rPr>
          </w:pPr>
        </w:p>
      </w:tc>
      <w:tc>
        <w:tcPr>
          <w:tcW w:w="2217" w:type="dxa"/>
        </w:tcPr>
        <w:p w14:paraId="2F21549B" w14:textId="77777777" w:rsidR="00E42E38" w:rsidRPr="00E42E38" w:rsidRDefault="006B6226" w:rsidP="00D6494E">
          <w:pPr>
            <w:pStyle w:val="Header"/>
            <w:rPr>
              <w:b/>
            </w:rPr>
          </w:pPr>
          <w:r w:rsidRPr="006B6226">
            <w:rPr>
              <w:b/>
            </w:rPr>
            <w:t xml:space="preserve">Year and </w:t>
          </w:r>
          <w:r w:rsidR="00D6494E">
            <w:rPr>
              <w:b/>
            </w:rPr>
            <w:t>semester</w:t>
          </w:r>
          <w:r w:rsidRPr="006B6226">
            <w:rPr>
              <w:b/>
            </w:rPr>
            <w:t xml:space="preserve"> for exchange</w:t>
          </w:r>
        </w:p>
      </w:tc>
    </w:tr>
    <w:tr w:rsidR="00E42E38" w:rsidRPr="00E42E38" w14:paraId="7755D782" w14:textId="77777777" w:rsidTr="00D6494E">
      <w:trPr>
        <w:trHeight w:hRule="exact" w:val="323"/>
      </w:trPr>
      <w:tc>
        <w:tcPr>
          <w:tcW w:w="2915" w:type="dxa"/>
          <w:vMerge/>
        </w:tcPr>
        <w:p w14:paraId="15D12F78" w14:textId="77777777" w:rsidR="00E42E38" w:rsidRPr="00E42E38" w:rsidRDefault="00E42E38" w:rsidP="00E42E38">
          <w:pPr>
            <w:pStyle w:val="Header"/>
          </w:pPr>
        </w:p>
      </w:tc>
      <w:tc>
        <w:tcPr>
          <w:tcW w:w="2899" w:type="dxa"/>
          <w:vAlign w:val="bottom"/>
        </w:tcPr>
        <w:p w14:paraId="1516C8AB" w14:textId="77777777" w:rsidR="00E42E38" w:rsidRPr="00E42E38" w:rsidRDefault="00E42E38" w:rsidP="00E42E38">
          <w:pPr>
            <w:pStyle w:val="Header"/>
          </w:pPr>
        </w:p>
      </w:tc>
      <w:tc>
        <w:tcPr>
          <w:tcW w:w="265" w:type="dxa"/>
          <w:vAlign w:val="bottom"/>
        </w:tcPr>
        <w:p w14:paraId="261CF2D5" w14:textId="77777777" w:rsidR="00E42E38" w:rsidRPr="00E42E38" w:rsidRDefault="00E42E38" w:rsidP="00E42E38">
          <w:pPr>
            <w:pStyle w:val="Header"/>
          </w:pPr>
        </w:p>
      </w:tc>
      <w:tc>
        <w:tcPr>
          <w:tcW w:w="2179" w:type="dxa"/>
          <w:tcBorders>
            <w:bottom w:val="single" w:sz="4" w:space="0" w:color="auto"/>
          </w:tcBorders>
          <w:vAlign w:val="bottom"/>
        </w:tcPr>
        <w:p w14:paraId="3F9C9D63" w14:textId="7E4C62D4" w:rsidR="00E42E38" w:rsidRPr="00E42E38" w:rsidRDefault="00CA33DF" w:rsidP="00E42E38">
          <w:pPr>
            <w:pStyle w:val="Header"/>
          </w:pPr>
          <w:r>
            <w:t>Barbora Havelcov</w:t>
          </w:r>
          <w:r w:rsidR="0010260F">
            <w:t>á</w:t>
          </w:r>
        </w:p>
      </w:tc>
      <w:tc>
        <w:tcPr>
          <w:tcW w:w="238" w:type="dxa"/>
          <w:vAlign w:val="bottom"/>
        </w:tcPr>
        <w:p w14:paraId="764EA7CB" w14:textId="77777777" w:rsidR="00E42E38" w:rsidRPr="00E42E38" w:rsidRDefault="00E42E38" w:rsidP="00E42E38">
          <w:pPr>
            <w:pStyle w:val="Header"/>
          </w:pPr>
        </w:p>
      </w:tc>
      <w:tc>
        <w:tcPr>
          <w:tcW w:w="2217" w:type="dxa"/>
          <w:tcBorders>
            <w:bottom w:val="single" w:sz="4" w:space="0" w:color="auto"/>
          </w:tcBorders>
          <w:vAlign w:val="bottom"/>
        </w:tcPr>
        <w:p w14:paraId="428805DD" w14:textId="6621860F" w:rsidR="00E42E38" w:rsidRPr="00E42E38" w:rsidRDefault="00CA33DF" w:rsidP="001D3BA8">
          <w:pPr>
            <w:pStyle w:val="Header"/>
          </w:pPr>
          <w:r>
            <w:t>2022 semester 1 (2 on USYD)</w:t>
          </w:r>
        </w:p>
      </w:tc>
    </w:tr>
    <w:tr w:rsidR="00E42E38" w:rsidRPr="00E42E38" w14:paraId="17DF2DF9" w14:textId="77777777" w:rsidTr="00D6494E">
      <w:trPr>
        <w:trHeight w:hRule="exact" w:val="323"/>
      </w:trPr>
      <w:tc>
        <w:tcPr>
          <w:tcW w:w="2915" w:type="dxa"/>
          <w:vMerge/>
        </w:tcPr>
        <w:p w14:paraId="33398978" w14:textId="77777777" w:rsidR="00E42E38" w:rsidRPr="00E42E38" w:rsidRDefault="00E42E38" w:rsidP="00E42E38">
          <w:pPr>
            <w:pStyle w:val="Header"/>
            <w:rPr>
              <w:b/>
            </w:rPr>
          </w:pPr>
        </w:p>
      </w:tc>
      <w:tc>
        <w:tcPr>
          <w:tcW w:w="2899" w:type="dxa"/>
          <w:vAlign w:val="bottom"/>
        </w:tcPr>
        <w:p w14:paraId="415B8228" w14:textId="77777777" w:rsidR="00E42E38" w:rsidRPr="00E42E38" w:rsidRDefault="006B6226" w:rsidP="00AA4569">
          <w:pPr>
            <w:pStyle w:val="Header"/>
            <w:rPr>
              <w:b/>
            </w:rPr>
          </w:pPr>
          <w:r w:rsidRPr="006B6226">
            <w:rPr>
              <w:b/>
            </w:rPr>
            <w:t>Exchange university</w:t>
          </w:r>
        </w:p>
      </w:tc>
      <w:tc>
        <w:tcPr>
          <w:tcW w:w="265" w:type="dxa"/>
          <w:vAlign w:val="bottom"/>
        </w:tcPr>
        <w:p w14:paraId="6E9D0FE5" w14:textId="77777777" w:rsidR="00E42E38" w:rsidRPr="00E42E38" w:rsidRDefault="00E42E38" w:rsidP="00E42E38">
          <w:pPr>
            <w:pStyle w:val="Header"/>
            <w:rPr>
              <w:b/>
            </w:rPr>
          </w:pPr>
        </w:p>
      </w:tc>
      <w:tc>
        <w:tcPr>
          <w:tcW w:w="2179" w:type="dxa"/>
          <w:tcBorders>
            <w:top w:val="single" w:sz="4" w:space="0" w:color="auto"/>
          </w:tcBorders>
          <w:vAlign w:val="bottom"/>
        </w:tcPr>
        <w:p w14:paraId="1A77BC74" w14:textId="77777777" w:rsidR="00E42E38" w:rsidRPr="00E42E38" w:rsidRDefault="00E42E38" w:rsidP="00E42E38">
          <w:pPr>
            <w:pStyle w:val="Header"/>
            <w:rPr>
              <w:b/>
            </w:rPr>
          </w:pPr>
        </w:p>
      </w:tc>
      <w:tc>
        <w:tcPr>
          <w:tcW w:w="238" w:type="dxa"/>
          <w:vAlign w:val="bottom"/>
        </w:tcPr>
        <w:p w14:paraId="7E857625" w14:textId="77777777" w:rsidR="00E42E38" w:rsidRPr="00E42E38" w:rsidRDefault="00E42E38" w:rsidP="00E42E38">
          <w:pPr>
            <w:pStyle w:val="Header"/>
            <w:rPr>
              <w:b/>
            </w:rPr>
          </w:pPr>
        </w:p>
      </w:tc>
      <w:tc>
        <w:tcPr>
          <w:tcW w:w="2217" w:type="dxa"/>
          <w:tcBorders>
            <w:top w:val="single" w:sz="4" w:space="0" w:color="auto"/>
          </w:tcBorders>
          <w:vAlign w:val="bottom"/>
        </w:tcPr>
        <w:p w14:paraId="611258A2" w14:textId="77777777" w:rsidR="00E42E38" w:rsidRPr="00E42E38" w:rsidRDefault="00E42E38" w:rsidP="00E42E38">
          <w:pPr>
            <w:pStyle w:val="Header"/>
            <w:rPr>
              <w:b/>
            </w:rPr>
          </w:pPr>
        </w:p>
      </w:tc>
    </w:tr>
    <w:tr w:rsidR="00E42E38" w:rsidRPr="00E42E38" w14:paraId="675EF8A4" w14:textId="77777777" w:rsidTr="00D6494E">
      <w:trPr>
        <w:trHeight w:hRule="exact" w:val="323"/>
      </w:trPr>
      <w:tc>
        <w:tcPr>
          <w:tcW w:w="2915" w:type="dxa"/>
          <w:vMerge/>
        </w:tcPr>
        <w:p w14:paraId="67F36B3E" w14:textId="77777777" w:rsidR="00E42E38" w:rsidRPr="00E42E38" w:rsidRDefault="00E42E38" w:rsidP="00E42E38">
          <w:pPr>
            <w:pStyle w:val="Header"/>
            <w:rPr>
              <w:b/>
            </w:rPr>
          </w:pPr>
        </w:p>
      </w:tc>
      <w:tc>
        <w:tcPr>
          <w:tcW w:w="7800" w:type="dxa"/>
          <w:gridSpan w:val="5"/>
          <w:tcBorders>
            <w:bottom w:val="single" w:sz="4" w:space="0" w:color="auto"/>
          </w:tcBorders>
          <w:vAlign w:val="bottom"/>
        </w:tcPr>
        <w:p w14:paraId="006615CD" w14:textId="75276037" w:rsidR="00E42E38" w:rsidRPr="00E42E38" w:rsidRDefault="00ED51DF" w:rsidP="00E42E38">
          <w:pPr>
            <w:pStyle w:val="Header"/>
          </w:pPr>
          <w:r>
            <w:fldChar w:fldCharType="begin"/>
          </w:r>
          <w:r>
            <w:instrText xml:space="preserve"> FILLIN  "Exchange university"  \* MERGEFORMAT </w:instrText>
          </w:r>
          <w:r>
            <w:fldChar w:fldCharType="separate"/>
          </w:r>
          <w:r w:rsidR="00901198">
            <w:t>University of Sydney</w:t>
          </w:r>
          <w:r w:rsidR="00901198">
            <w:br/>
          </w:r>
          <w:r>
            <w:fldChar w:fldCharType="end"/>
          </w:r>
        </w:p>
      </w:tc>
    </w:tr>
    <w:tr w:rsidR="00E42E38" w:rsidRPr="00E42E38" w14:paraId="65555A37" w14:textId="77777777" w:rsidTr="00D6494E">
      <w:trPr>
        <w:trHeight w:hRule="exact" w:val="323"/>
      </w:trPr>
      <w:tc>
        <w:tcPr>
          <w:tcW w:w="2915" w:type="dxa"/>
          <w:vMerge/>
        </w:tcPr>
        <w:p w14:paraId="41759B00" w14:textId="77777777" w:rsidR="00E42E38" w:rsidRPr="00E42E38" w:rsidRDefault="00E42E38" w:rsidP="00E42E38">
          <w:pPr>
            <w:pStyle w:val="Header"/>
            <w:rPr>
              <w:b/>
            </w:rPr>
          </w:pPr>
        </w:p>
      </w:tc>
      <w:tc>
        <w:tcPr>
          <w:tcW w:w="2899" w:type="dxa"/>
          <w:tcBorders>
            <w:top w:val="single" w:sz="4" w:space="0" w:color="auto"/>
          </w:tcBorders>
          <w:vAlign w:val="bottom"/>
        </w:tcPr>
        <w:p w14:paraId="57C814AF" w14:textId="77777777" w:rsidR="00E42E38" w:rsidRPr="00E42E38" w:rsidRDefault="006B6226" w:rsidP="00E42E38">
          <w:pPr>
            <w:pStyle w:val="Header"/>
            <w:rPr>
              <w:b/>
            </w:rPr>
          </w:pPr>
          <w:r w:rsidRPr="006B6226">
            <w:rPr>
              <w:b/>
            </w:rPr>
            <w:t>Degree programme</w:t>
          </w:r>
        </w:p>
      </w:tc>
      <w:tc>
        <w:tcPr>
          <w:tcW w:w="265" w:type="dxa"/>
          <w:tcBorders>
            <w:top w:val="single" w:sz="4" w:space="0" w:color="auto"/>
          </w:tcBorders>
          <w:vAlign w:val="bottom"/>
        </w:tcPr>
        <w:p w14:paraId="31CE5491" w14:textId="77777777" w:rsidR="00E42E38" w:rsidRPr="00E42E38" w:rsidRDefault="00E42E38" w:rsidP="00E42E38">
          <w:pPr>
            <w:pStyle w:val="Header"/>
            <w:rPr>
              <w:b/>
            </w:rPr>
          </w:pPr>
        </w:p>
      </w:tc>
      <w:tc>
        <w:tcPr>
          <w:tcW w:w="2179" w:type="dxa"/>
          <w:tcBorders>
            <w:top w:val="single" w:sz="4" w:space="0" w:color="auto"/>
          </w:tcBorders>
          <w:vAlign w:val="bottom"/>
        </w:tcPr>
        <w:p w14:paraId="538F1418" w14:textId="77777777" w:rsidR="00E42E38" w:rsidRPr="00E42E38" w:rsidRDefault="00E42E38" w:rsidP="00E42E38">
          <w:pPr>
            <w:pStyle w:val="Header"/>
            <w:rPr>
              <w:b/>
            </w:rPr>
          </w:pPr>
        </w:p>
      </w:tc>
      <w:tc>
        <w:tcPr>
          <w:tcW w:w="238" w:type="dxa"/>
          <w:tcBorders>
            <w:top w:val="single" w:sz="4" w:space="0" w:color="auto"/>
          </w:tcBorders>
          <w:vAlign w:val="bottom"/>
        </w:tcPr>
        <w:p w14:paraId="3302B942" w14:textId="77777777" w:rsidR="00E42E38" w:rsidRPr="00E42E38" w:rsidRDefault="00E42E38" w:rsidP="00E42E38">
          <w:pPr>
            <w:pStyle w:val="Header"/>
            <w:rPr>
              <w:b/>
            </w:rPr>
          </w:pPr>
        </w:p>
      </w:tc>
      <w:tc>
        <w:tcPr>
          <w:tcW w:w="2217" w:type="dxa"/>
          <w:tcBorders>
            <w:top w:val="single" w:sz="4" w:space="0" w:color="auto"/>
          </w:tcBorders>
          <w:vAlign w:val="bottom"/>
        </w:tcPr>
        <w:p w14:paraId="0A89D8F8" w14:textId="77777777" w:rsidR="00E42E38" w:rsidRPr="00E42E38" w:rsidRDefault="00E42E38" w:rsidP="00E42E38">
          <w:pPr>
            <w:pStyle w:val="Header"/>
            <w:rPr>
              <w:b/>
            </w:rPr>
          </w:pPr>
        </w:p>
      </w:tc>
    </w:tr>
    <w:tr w:rsidR="00E42E38" w:rsidRPr="00E42E38" w14:paraId="27836406" w14:textId="77777777" w:rsidTr="00D6494E">
      <w:trPr>
        <w:trHeight w:hRule="exact" w:val="323"/>
      </w:trPr>
      <w:tc>
        <w:tcPr>
          <w:tcW w:w="2915" w:type="dxa"/>
          <w:vMerge/>
        </w:tcPr>
        <w:p w14:paraId="1672CBB2" w14:textId="77777777" w:rsidR="00E42E38" w:rsidRPr="00E42E38" w:rsidRDefault="00E42E38" w:rsidP="00E42E38">
          <w:pPr>
            <w:pStyle w:val="Header"/>
            <w:rPr>
              <w:b/>
            </w:rPr>
          </w:pPr>
        </w:p>
      </w:tc>
      <w:tc>
        <w:tcPr>
          <w:tcW w:w="7800" w:type="dxa"/>
          <w:gridSpan w:val="5"/>
          <w:tcBorders>
            <w:bottom w:val="single" w:sz="4" w:space="0" w:color="auto"/>
          </w:tcBorders>
          <w:vAlign w:val="bottom"/>
        </w:tcPr>
        <w:p w14:paraId="4CFD2BBA" w14:textId="436889D3" w:rsidR="00E42E38" w:rsidRPr="00E42E38" w:rsidRDefault="00ED51DF" w:rsidP="00E42E38">
          <w:pPr>
            <w:pStyle w:val="Header"/>
          </w:pPr>
          <w:r>
            <w:fldChar w:fldCharType="begin"/>
          </w:r>
          <w:r>
            <w:instrText xml:space="preserve"> FILLIN  "Degree programme"  \* MERGEFORMAT </w:instrText>
          </w:r>
          <w:r>
            <w:fldChar w:fldCharType="separate"/>
          </w:r>
          <w:r w:rsidR="00901198">
            <w:t>Architecture</w:t>
          </w:r>
          <w:r>
            <w:fldChar w:fldCharType="end"/>
          </w:r>
        </w:p>
      </w:tc>
    </w:tr>
    <w:tr w:rsidR="00E42E38" w:rsidRPr="00E42E38" w14:paraId="1B6F0079" w14:textId="77777777" w:rsidTr="00D6494E">
      <w:trPr>
        <w:trHeight w:val="323"/>
      </w:trPr>
      <w:tc>
        <w:tcPr>
          <w:tcW w:w="2915" w:type="dxa"/>
          <w:vMerge/>
        </w:tcPr>
        <w:p w14:paraId="76A111C5" w14:textId="77777777" w:rsidR="00E42E38" w:rsidRPr="00E42E38" w:rsidRDefault="00E42E38" w:rsidP="00E42E38">
          <w:pPr>
            <w:pStyle w:val="Header"/>
            <w:rPr>
              <w:b/>
            </w:rPr>
          </w:pPr>
        </w:p>
      </w:tc>
      <w:tc>
        <w:tcPr>
          <w:tcW w:w="2899" w:type="dxa"/>
          <w:tcBorders>
            <w:top w:val="single" w:sz="4" w:space="0" w:color="auto"/>
          </w:tcBorders>
          <w:vAlign w:val="bottom"/>
        </w:tcPr>
        <w:p w14:paraId="1C33995F" w14:textId="77777777" w:rsidR="00E42E38" w:rsidRPr="00E42E38" w:rsidRDefault="00E42E38" w:rsidP="00E42E38">
          <w:pPr>
            <w:pStyle w:val="Header"/>
            <w:rPr>
              <w:b/>
            </w:rPr>
          </w:pPr>
        </w:p>
      </w:tc>
      <w:tc>
        <w:tcPr>
          <w:tcW w:w="265" w:type="dxa"/>
          <w:tcBorders>
            <w:top w:val="single" w:sz="4" w:space="0" w:color="auto"/>
          </w:tcBorders>
          <w:vAlign w:val="bottom"/>
        </w:tcPr>
        <w:p w14:paraId="028F8D15" w14:textId="77777777" w:rsidR="00E42E38" w:rsidRPr="00E42E38" w:rsidRDefault="00E42E38" w:rsidP="00E42E38">
          <w:pPr>
            <w:pStyle w:val="Header"/>
            <w:rPr>
              <w:b/>
            </w:rPr>
          </w:pPr>
        </w:p>
      </w:tc>
      <w:tc>
        <w:tcPr>
          <w:tcW w:w="2179" w:type="dxa"/>
          <w:tcBorders>
            <w:top w:val="single" w:sz="4" w:space="0" w:color="auto"/>
          </w:tcBorders>
          <w:vAlign w:val="bottom"/>
        </w:tcPr>
        <w:p w14:paraId="5824219D" w14:textId="77777777" w:rsidR="00E42E38" w:rsidRPr="00E42E38" w:rsidRDefault="00E42E38" w:rsidP="00E42E38">
          <w:pPr>
            <w:pStyle w:val="Header"/>
            <w:rPr>
              <w:b/>
            </w:rPr>
          </w:pPr>
        </w:p>
      </w:tc>
      <w:tc>
        <w:tcPr>
          <w:tcW w:w="238" w:type="dxa"/>
          <w:tcBorders>
            <w:top w:val="single" w:sz="4" w:space="0" w:color="auto"/>
          </w:tcBorders>
          <w:vAlign w:val="bottom"/>
        </w:tcPr>
        <w:p w14:paraId="7D2A6CB5" w14:textId="77777777" w:rsidR="00E42E38" w:rsidRPr="00E42E38" w:rsidRDefault="00E42E38" w:rsidP="00E42E38">
          <w:pPr>
            <w:pStyle w:val="Header"/>
            <w:rPr>
              <w:b/>
            </w:rPr>
          </w:pPr>
        </w:p>
      </w:tc>
      <w:tc>
        <w:tcPr>
          <w:tcW w:w="2217" w:type="dxa"/>
          <w:tcBorders>
            <w:top w:val="single" w:sz="4" w:space="0" w:color="auto"/>
          </w:tcBorders>
          <w:vAlign w:val="bottom"/>
        </w:tcPr>
        <w:p w14:paraId="5F996971" w14:textId="77777777" w:rsidR="00E42E38" w:rsidRPr="00E42E38" w:rsidRDefault="00E42E38" w:rsidP="00E42E38">
          <w:pPr>
            <w:pStyle w:val="Header"/>
            <w:rPr>
              <w:b/>
            </w:rPr>
          </w:pPr>
        </w:p>
      </w:tc>
    </w:tr>
    <w:tr w:rsidR="00E42E38" w:rsidRPr="00E42E38" w14:paraId="70E8FC14" w14:textId="77777777" w:rsidTr="00D6494E">
      <w:trPr>
        <w:trHeight w:val="262"/>
      </w:trPr>
      <w:tc>
        <w:tcPr>
          <w:tcW w:w="2915" w:type="dxa"/>
          <w:vMerge/>
        </w:tcPr>
        <w:p w14:paraId="0C71F56E" w14:textId="77777777" w:rsidR="00E42E38" w:rsidRPr="00E42E38" w:rsidRDefault="00E42E38" w:rsidP="00E42E38">
          <w:pPr>
            <w:pStyle w:val="Header"/>
            <w:rPr>
              <w:b/>
            </w:rPr>
          </w:pPr>
        </w:p>
      </w:tc>
      <w:tc>
        <w:tcPr>
          <w:tcW w:w="2899" w:type="dxa"/>
          <w:vAlign w:val="bottom"/>
        </w:tcPr>
        <w:p w14:paraId="0AE13DC7" w14:textId="77777777" w:rsidR="00E42E38" w:rsidRPr="00E42E38" w:rsidRDefault="00E42E38" w:rsidP="00E42E38">
          <w:pPr>
            <w:pStyle w:val="Header"/>
          </w:pPr>
        </w:p>
      </w:tc>
      <w:tc>
        <w:tcPr>
          <w:tcW w:w="265" w:type="dxa"/>
          <w:vAlign w:val="bottom"/>
        </w:tcPr>
        <w:p w14:paraId="7E0BB356" w14:textId="77777777" w:rsidR="00E42E38" w:rsidRPr="00E42E38" w:rsidRDefault="00E42E38" w:rsidP="00E42E38">
          <w:pPr>
            <w:pStyle w:val="Header"/>
          </w:pPr>
        </w:p>
      </w:tc>
      <w:tc>
        <w:tcPr>
          <w:tcW w:w="2179" w:type="dxa"/>
          <w:vAlign w:val="bottom"/>
        </w:tcPr>
        <w:p w14:paraId="21EBE55A" w14:textId="77777777" w:rsidR="00E42E38" w:rsidRPr="00E42E38" w:rsidRDefault="00E42E38" w:rsidP="00E42E38">
          <w:pPr>
            <w:pStyle w:val="Header"/>
          </w:pPr>
        </w:p>
      </w:tc>
      <w:tc>
        <w:tcPr>
          <w:tcW w:w="238" w:type="dxa"/>
          <w:vAlign w:val="bottom"/>
        </w:tcPr>
        <w:p w14:paraId="71CA71F4" w14:textId="77777777" w:rsidR="00E42E38" w:rsidRPr="00E42E38" w:rsidRDefault="00E42E38" w:rsidP="00E42E38">
          <w:pPr>
            <w:pStyle w:val="Header"/>
          </w:pPr>
        </w:p>
      </w:tc>
      <w:tc>
        <w:tcPr>
          <w:tcW w:w="2217" w:type="dxa"/>
          <w:vAlign w:val="bottom"/>
        </w:tcPr>
        <w:p w14:paraId="7E8289AF" w14:textId="77777777" w:rsidR="00E42E38" w:rsidRPr="00E42E38" w:rsidRDefault="00E42E38" w:rsidP="00E42E38">
          <w:pPr>
            <w:pStyle w:val="Header"/>
          </w:pPr>
        </w:p>
      </w:tc>
    </w:tr>
  </w:tbl>
  <w:p w14:paraId="351B6EB2" w14:textId="77777777" w:rsidR="001D3BA8" w:rsidRDefault="001D3BA8" w:rsidP="00A011CC">
    <w:pPr>
      <w:pStyle w:val="Header"/>
    </w:pPr>
  </w:p>
  <w:p w14:paraId="78727E00" w14:textId="77777777" w:rsidR="001D3BA8" w:rsidRDefault="001D3BA8" w:rsidP="00A011CC">
    <w:pPr>
      <w:pStyle w:val="Header"/>
    </w:pPr>
  </w:p>
  <w:p w14:paraId="5B58AFF3" w14:textId="77777777" w:rsidR="001D3BA8" w:rsidRDefault="001D3BA8" w:rsidP="00A011CC">
    <w:pPr>
      <w:pStyle w:val="Header"/>
    </w:pPr>
  </w:p>
  <w:p w14:paraId="7462D11F" w14:textId="77777777" w:rsidR="001D3BA8" w:rsidRDefault="001D3BA8" w:rsidP="00A011CC">
    <w:pPr>
      <w:pStyle w:val="Header"/>
    </w:pPr>
  </w:p>
  <w:p w14:paraId="0DFD75EB" w14:textId="77777777" w:rsidR="001D3BA8" w:rsidRDefault="001D3BA8" w:rsidP="00A011CC">
    <w:pPr>
      <w:pStyle w:val="Header"/>
    </w:pPr>
  </w:p>
  <w:p w14:paraId="4FA18253" w14:textId="77777777" w:rsidR="001D3BA8" w:rsidRDefault="001D3BA8" w:rsidP="00A011CC">
    <w:pPr>
      <w:pStyle w:val="Header"/>
    </w:pPr>
  </w:p>
  <w:p w14:paraId="02118EB6" w14:textId="77777777" w:rsidR="001D3BA8" w:rsidRDefault="001D3BA8" w:rsidP="00A011CC">
    <w:pPr>
      <w:pStyle w:val="Header"/>
    </w:pPr>
  </w:p>
  <w:p w14:paraId="769C8673" w14:textId="77777777" w:rsidR="00A011CC" w:rsidRDefault="00325979" w:rsidP="00A011CC">
    <w:pPr>
      <w:pStyle w:val="Header"/>
    </w:pPr>
    <w:r>
      <w:rPr>
        <w:noProof/>
        <w:lang w:val="sv-SE" w:eastAsia="sv-SE"/>
      </w:rPr>
      <w:drawing>
        <wp:anchor distT="0" distB="0" distL="114300" distR="114300" simplePos="0" relativeHeight="251659264" behindDoc="0" locked="1" layoutInCell="1" allowOverlap="1" wp14:anchorId="2F61AC80" wp14:editId="5123658B">
          <wp:simplePos x="0" y="0"/>
          <wp:positionH relativeFrom="page">
            <wp:posOffset>428625</wp:posOffset>
          </wp:positionH>
          <wp:positionV relativeFrom="page">
            <wp:posOffset>446405</wp:posOffset>
          </wp:positionV>
          <wp:extent cx="954000" cy="9540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page">
            <wp14:pctWidth>0</wp14:pctWidth>
          </wp14:sizeRelH>
          <wp14:sizeRelV relativeFrom="page">
            <wp14:pctHeight>0</wp14:pctHeight>
          </wp14:sizeRelV>
        </wp:anchor>
      </w:drawing>
    </w:r>
  </w:p>
  <w:p w14:paraId="6DDEDBAB" w14:textId="77777777" w:rsidR="00A011CC" w:rsidRDefault="00A011CC" w:rsidP="00A011CC">
    <w:pPr>
      <w:pStyle w:val="Header"/>
    </w:pPr>
  </w:p>
  <w:p w14:paraId="199E23A3" w14:textId="77777777" w:rsidR="00A011CC" w:rsidRDefault="00A011CC" w:rsidP="00A011CC">
    <w:pPr>
      <w:pStyle w:val="Header"/>
    </w:pPr>
  </w:p>
  <w:p w14:paraId="62C9E912" w14:textId="77777777" w:rsidR="00A011CC" w:rsidRDefault="00A011CC" w:rsidP="00A011CC">
    <w:pPr>
      <w:pStyle w:val="Header"/>
    </w:pPr>
  </w:p>
  <w:p w14:paraId="76FF54F7" w14:textId="77777777" w:rsidR="00A011CC" w:rsidRPr="00B75534" w:rsidRDefault="00A011CC" w:rsidP="00A01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DF"/>
    <w:rsid w:val="00033A14"/>
    <w:rsid w:val="00037A26"/>
    <w:rsid w:val="00085F73"/>
    <w:rsid w:val="00097B92"/>
    <w:rsid w:val="000B4D37"/>
    <w:rsid w:val="000E4569"/>
    <w:rsid w:val="000F0D78"/>
    <w:rsid w:val="0010260F"/>
    <w:rsid w:val="0010322B"/>
    <w:rsid w:val="00121E80"/>
    <w:rsid w:val="001222DC"/>
    <w:rsid w:val="001621F9"/>
    <w:rsid w:val="0018642A"/>
    <w:rsid w:val="001B0EA1"/>
    <w:rsid w:val="001D3BA8"/>
    <w:rsid w:val="001F3547"/>
    <w:rsid w:val="002025F7"/>
    <w:rsid w:val="002179BC"/>
    <w:rsid w:val="00234074"/>
    <w:rsid w:val="00264146"/>
    <w:rsid w:val="002749BA"/>
    <w:rsid w:val="002A115A"/>
    <w:rsid w:val="002E47D4"/>
    <w:rsid w:val="002E4F53"/>
    <w:rsid w:val="00310604"/>
    <w:rsid w:val="00325979"/>
    <w:rsid w:val="00326005"/>
    <w:rsid w:val="00326A21"/>
    <w:rsid w:val="00354E81"/>
    <w:rsid w:val="003724F1"/>
    <w:rsid w:val="00383258"/>
    <w:rsid w:val="003A221F"/>
    <w:rsid w:val="003B41B8"/>
    <w:rsid w:val="003B55F6"/>
    <w:rsid w:val="003C5C7A"/>
    <w:rsid w:val="003D5E50"/>
    <w:rsid w:val="003F0FAA"/>
    <w:rsid w:val="003F35E7"/>
    <w:rsid w:val="00484AB4"/>
    <w:rsid w:val="004A3440"/>
    <w:rsid w:val="004A414D"/>
    <w:rsid w:val="004A642C"/>
    <w:rsid w:val="004E1BAD"/>
    <w:rsid w:val="0050419B"/>
    <w:rsid w:val="00516DE4"/>
    <w:rsid w:val="005219F9"/>
    <w:rsid w:val="00523FF5"/>
    <w:rsid w:val="00547786"/>
    <w:rsid w:val="00547E65"/>
    <w:rsid w:val="00574B47"/>
    <w:rsid w:val="005750C0"/>
    <w:rsid w:val="0057553D"/>
    <w:rsid w:val="005F3752"/>
    <w:rsid w:val="006023B2"/>
    <w:rsid w:val="00611DEC"/>
    <w:rsid w:val="006459C0"/>
    <w:rsid w:val="006574CC"/>
    <w:rsid w:val="00657CDA"/>
    <w:rsid w:val="00661ECD"/>
    <w:rsid w:val="00692949"/>
    <w:rsid w:val="006A7494"/>
    <w:rsid w:val="006B6226"/>
    <w:rsid w:val="006C3154"/>
    <w:rsid w:val="00730430"/>
    <w:rsid w:val="00730A7B"/>
    <w:rsid w:val="00754872"/>
    <w:rsid w:val="007835A7"/>
    <w:rsid w:val="00792464"/>
    <w:rsid w:val="007A38B8"/>
    <w:rsid w:val="007B03F4"/>
    <w:rsid w:val="007B2A07"/>
    <w:rsid w:val="007B47FF"/>
    <w:rsid w:val="007D2419"/>
    <w:rsid w:val="007F3C19"/>
    <w:rsid w:val="007F5926"/>
    <w:rsid w:val="007F67AA"/>
    <w:rsid w:val="008068F6"/>
    <w:rsid w:val="00825507"/>
    <w:rsid w:val="008408F1"/>
    <w:rsid w:val="00863257"/>
    <w:rsid w:val="00873303"/>
    <w:rsid w:val="008815CA"/>
    <w:rsid w:val="00881B8F"/>
    <w:rsid w:val="00881E3D"/>
    <w:rsid w:val="008822FA"/>
    <w:rsid w:val="008A2E7C"/>
    <w:rsid w:val="008D5CAF"/>
    <w:rsid w:val="008E41A1"/>
    <w:rsid w:val="008E4593"/>
    <w:rsid w:val="00901198"/>
    <w:rsid w:val="00916344"/>
    <w:rsid w:val="00922FFA"/>
    <w:rsid w:val="00924CAE"/>
    <w:rsid w:val="009361E7"/>
    <w:rsid w:val="0096544C"/>
    <w:rsid w:val="00966143"/>
    <w:rsid w:val="00970A74"/>
    <w:rsid w:val="00981197"/>
    <w:rsid w:val="009A3428"/>
    <w:rsid w:val="009A59C3"/>
    <w:rsid w:val="009D19C7"/>
    <w:rsid w:val="009F55D5"/>
    <w:rsid w:val="00A011CC"/>
    <w:rsid w:val="00A0469A"/>
    <w:rsid w:val="00A37248"/>
    <w:rsid w:val="00A506FD"/>
    <w:rsid w:val="00A614F8"/>
    <w:rsid w:val="00A77340"/>
    <w:rsid w:val="00A833EA"/>
    <w:rsid w:val="00AA3946"/>
    <w:rsid w:val="00AA4569"/>
    <w:rsid w:val="00AB37AC"/>
    <w:rsid w:val="00AB5D2D"/>
    <w:rsid w:val="00AD4960"/>
    <w:rsid w:val="00AE299D"/>
    <w:rsid w:val="00AF0371"/>
    <w:rsid w:val="00B02309"/>
    <w:rsid w:val="00B411DA"/>
    <w:rsid w:val="00B5121A"/>
    <w:rsid w:val="00B579D2"/>
    <w:rsid w:val="00B60BCE"/>
    <w:rsid w:val="00B90528"/>
    <w:rsid w:val="00BA0ABC"/>
    <w:rsid w:val="00BC64D7"/>
    <w:rsid w:val="00BD10EE"/>
    <w:rsid w:val="00C06690"/>
    <w:rsid w:val="00C46B7C"/>
    <w:rsid w:val="00C47FE7"/>
    <w:rsid w:val="00C65034"/>
    <w:rsid w:val="00C87FA2"/>
    <w:rsid w:val="00CA33DF"/>
    <w:rsid w:val="00CB2A61"/>
    <w:rsid w:val="00D2245B"/>
    <w:rsid w:val="00D42C85"/>
    <w:rsid w:val="00D6494E"/>
    <w:rsid w:val="00D7554F"/>
    <w:rsid w:val="00D80833"/>
    <w:rsid w:val="00D85008"/>
    <w:rsid w:val="00E038A9"/>
    <w:rsid w:val="00E179F1"/>
    <w:rsid w:val="00E42E38"/>
    <w:rsid w:val="00E47976"/>
    <w:rsid w:val="00E508FF"/>
    <w:rsid w:val="00E61ED9"/>
    <w:rsid w:val="00EB07F4"/>
    <w:rsid w:val="00EB1D22"/>
    <w:rsid w:val="00EC1BF1"/>
    <w:rsid w:val="00ED51DF"/>
    <w:rsid w:val="00EF1D64"/>
    <w:rsid w:val="00EF5A2F"/>
    <w:rsid w:val="00F41456"/>
    <w:rsid w:val="00F57388"/>
    <w:rsid w:val="00F73627"/>
    <w:rsid w:val="00F91257"/>
    <w:rsid w:val="00F94E56"/>
    <w:rsid w:val="00F97CE8"/>
    <w:rsid w:val="00FA2711"/>
    <w:rsid w:val="00FA3A6C"/>
    <w:rsid w:val="00FC5FBC"/>
    <w:rsid w:val="00FD0B6C"/>
    <w:rsid w:val="00FE3246"/>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8AF1F"/>
  <w15:docId w15:val="{9E10DB0F-29AD-4778-9D31-DD57B551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6226"/>
    <w:rPr>
      <w:lang w:val="en-GB"/>
    </w:rPr>
  </w:style>
  <w:style w:type="paragraph" w:styleId="Heading1">
    <w:name w:val="heading 1"/>
    <w:aliases w:val="KTH Rubrik 1"/>
    <w:basedOn w:val="Normal"/>
    <w:next w:val="BodyText"/>
    <w:link w:val="Heading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3"/>
    <w:qFormat/>
    <w:rsid w:val="006B6226"/>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3"/>
    <w:qFormat/>
    <w:rsid w:val="006B6226"/>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6B6226"/>
    <w:pPr>
      <w:spacing w:after="240" w:line="260" w:lineRule="atLeast"/>
    </w:pPr>
  </w:style>
  <w:style w:type="character" w:customStyle="1" w:styleId="BodyTextChar">
    <w:name w:val="Body Text Char"/>
    <w:aliases w:val="KTH Brödtext Char"/>
    <w:basedOn w:val="DefaultParagraphFont"/>
    <w:link w:val="BodyText"/>
    <w:rsid w:val="006B6226"/>
    <w:rPr>
      <w:lang w:val="en-US"/>
    </w:rPr>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3"/>
    <w:rsid w:val="003C5C7A"/>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3"/>
    <w:rsid w:val="006B6226"/>
    <w:rPr>
      <w:rFonts w:asciiTheme="majorHAnsi" w:eastAsiaTheme="majorEastAsia" w:hAnsiTheme="majorHAnsi" w:cstheme="majorBidi"/>
      <w:b/>
      <w:bCs/>
      <w:szCs w:val="26"/>
      <w:lang w:val="en-GB"/>
    </w:rPr>
  </w:style>
  <w:style w:type="character" w:customStyle="1" w:styleId="Heading3Char">
    <w:name w:val="Heading 3 Char"/>
    <w:aliases w:val="KTH Rubrik 3 Char"/>
    <w:basedOn w:val="DefaultParagraphFont"/>
    <w:link w:val="Heading3"/>
    <w:uiPriority w:val="3"/>
    <w:rsid w:val="006B6226"/>
    <w:rPr>
      <w:rFonts w:asciiTheme="majorHAnsi" w:eastAsiaTheme="majorEastAsia" w:hAnsiTheme="majorHAnsi" w:cstheme="majorBidi"/>
      <w:bCs/>
      <w:lang w:val="en-US"/>
    </w:rPr>
  </w:style>
  <w:style w:type="character" w:customStyle="1" w:styleId="Heading4Char">
    <w:name w:val="Heading 4 Char"/>
    <w:aliases w:val="KTH Rubrik 4 Char"/>
    <w:basedOn w:val="DefaultParagraphFont"/>
    <w:link w:val="Heading4"/>
    <w:uiPriority w:val="3"/>
    <w:rsid w:val="003C5C7A"/>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6B6226"/>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6"/>
    <w:qFormat/>
    <w:rsid w:val="003C5C7A"/>
    <w:pPr>
      <w:numPr>
        <w:numId w:val="11"/>
      </w:numPr>
      <w:ind w:left="431" w:hanging="431"/>
    </w:pPr>
  </w:style>
  <w:style w:type="paragraph" w:customStyle="1" w:styleId="KTHnRubrik2">
    <w:name w:val="KTH nRubrik 2"/>
    <w:basedOn w:val="Heading2"/>
    <w:next w:val="BodyText"/>
    <w:uiPriority w:val="6"/>
    <w:qFormat/>
    <w:rsid w:val="003C5C7A"/>
    <w:pPr>
      <w:numPr>
        <w:ilvl w:val="1"/>
        <w:numId w:val="11"/>
      </w:numPr>
      <w:ind w:left="578" w:hanging="578"/>
    </w:pPr>
  </w:style>
  <w:style w:type="paragraph" w:customStyle="1" w:styleId="KTHnRubrik3">
    <w:name w:val="KTH nRubrik 3"/>
    <w:basedOn w:val="Heading3"/>
    <w:next w:val="BodyText"/>
    <w:uiPriority w:val="6"/>
    <w:qFormat/>
    <w:rsid w:val="003C5C7A"/>
    <w:pPr>
      <w:numPr>
        <w:ilvl w:val="2"/>
        <w:numId w:val="11"/>
      </w:numPr>
    </w:pPr>
  </w:style>
  <w:style w:type="paragraph" w:customStyle="1" w:styleId="KTHnRubrik4">
    <w:name w:val="KTH nRubrik 4"/>
    <w:basedOn w:val="Heading4"/>
    <w:next w:val="BodyText"/>
    <w:uiPriority w:val="6"/>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8"/>
    <w:semiHidden/>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semiHidden/>
    <w:rsid w:val="001F3547"/>
    <w:pPr>
      <w:spacing w:after="100"/>
    </w:pPr>
  </w:style>
  <w:style w:type="paragraph" w:styleId="TOC2">
    <w:name w:val="toc 2"/>
    <w:basedOn w:val="Normal"/>
    <w:next w:val="Normal"/>
    <w:uiPriority w:val="39"/>
    <w:semiHidden/>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character" w:styleId="PlaceholderText">
    <w:name w:val="Placeholder Text"/>
    <w:basedOn w:val="DefaultParagraphFont"/>
    <w:uiPriority w:val="99"/>
    <w:semiHidden/>
    <w:rsid w:val="008A2E7C"/>
    <w:rPr>
      <w:color w:val="808080"/>
    </w:rPr>
  </w:style>
  <w:style w:type="character" w:styleId="Hyperlink">
    <w:name w:val="Hyperlink"/>
    <w:basedOn w:val="DefaultParagraphFont"/>
    <w:uiPriority w:val="99"/>
    <w:unhideWhenUsed/>
    <w:rsid w:val="005F3752"/>
    <w:rPr>
      <w:color w:val="0000FF" w:themeColor="hyperlink"/>
      <w:u w:val="single"/>
    </w:rPr>
  </w:style>
  <w:style w:type="character" w:styleId="FollowedHyperlink">
    <w:name w:val="FollowedHyperlink"/>
    <w:basedOn w:val="DefaultParagraphFont"/>
    <w:uiPriority w:val="99"/>
    <w:semiHidden/>
    <w:unhideWhenUsed/>
    <w:rsid w:val="005F37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Lenovo\Downloads\Travel%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FCE69649DD497FA5708E89CFC8BBC4"/>
        <w:category>
          <w:name w:val="Obecné"/>
          <w:gallery w:val="placeholder"/>
        </w:category>
        <w:types>
          <w:type w:val="bbPlcHdr"/>
        </w:types>
        <w:behaviors>
          <w:behavior w:val="content"/>
        </w:behaviors>
        <w:guid w:val="{E9E14D9A-B708-4AC5-962E-BC3F272B8B61}"/>
      </w:docPartPr>
      <w:docPartBody>
        <w:p w:rsidR="003B2581" w:rsidRDefault="00CD680E">
          <w:pPr>
            <w:pStyle w:val="0AFCE69649DD497FA5708E89CFC8BBC4"/>
          </w:pPr>
          <w:r w:rsidRPr="006B6226">
            <w:rPr>
              <w:color w:val="808080"/>
            </w:rPr>
            <w:t>Title, one sentence that summarises your exchange studies</w:t>
          </w:r>
        </w:p>
      </w:docPartBody>
    </w:docPart>
    <w:docPart>
      <w:docPartPr>
        <w:name w:val="1171520281504DFEB76336C7EDC46A90"/>
        <w:category>
          <w:name w:val="Obecné"/>
          <w:gallery w:val="placeholder"/>
        </w:category>
        <w:types>
          <w:type w:val="bbPlcHdr"/>
        </w:types>
        <w:behaviors>
          <w:behavior w:val="content"/>
        </w:behaviors>
        <w:guid w:val="{073E623D-01EB-457D-BFAF-072717CD464F}"/>
      </w:docPartPr>
      <w:docPartBody>
        <w:p w:rsidR="003B2581" w:rsidRDefault="00CD680E">
          <w:pPr>
            <w:pStyle w:val="1171520281504DFEB76336C7EDC46A90"/>
          </w:pPr>
          <w:r w:rsidRPr="006B6226">
            <w:rPr>
              <w:color w:val="808080"/>
            </w:rPr>
            <w:t xml:space="preserve">Write here! Why did you apply for exchange studies? Why did you choose this university and this country? What were your expectations? What preparations did you need to do, for example language </w:t>
          </w:r>
          <w:r w:rsidRPr="006B6226">
            <w:rPr>
              <w:color w:val="808080"/>
            </w:rPr>
            <w:t>courses, vaccinations, visa applications. Feel free to insert pictures into the text.</w:t>
          </w:r>
        </w:p>
      </w:docPartBody>
    </w:docPart>
    <w:docPart>
      <w:docPartPr>
        <w:name w:val="F3BBC4D8669B443C8C5FFC2C1A1224FC"/>
        <w:category>
          <w:name w:val="Obecné"/>
          <w:gallery w:val="placeholder"/>
        </w:category>
        <w:types>
          <w:type w:val="bbPlcHdr"/>
        </w:types>
        <w:behaviors>
          <w:behavior w:val="content"/>
        </w:behaviors>
        <w:guid w:val="{BFACDDF4-1E5B-4B41-8CD6-E2F01A00B843}"/>
      </w:docPartPr>
      <w:docPartBody>
        <w:p w:rsidR="003B2581" w:rsidRDefault="00CD680E">
          <w:pPr>
            <w:pStyle w:val="F3BBC4D8669B443C8C5FFC2C1A1224FC"/>
          </w:pPr>
          <w:r w:rsidRPr="006B6226">
            <w:rPr>
              <w:color w:val="808080"/>
            </w:rPr>
            <w:t>Write here! How long before the start of your studies did you arrive? Was there any social introduction or introduction courses? Was there any student union or clubs? Fee</w:t>
          </w:r>
          <w:r w:rsidRPr="006B6226">
            <w:rPr>
              <w:color w:val="808080"/>
            </w:rPr>
            <w:t>l free to insert pictures into the text.</w:t>
          </w:r>
        </w:p>
      </w:docPartBody>
    </w:docPart>
    <w:docPart>
      <w:docPartPr>
        <w:name w:val="6E13DE16D8584E1CBE0EEB0F543032FC"/>
        <w:category>
          <w:name w:val="Obecné"/>
          <w:gallery w:val="placeholder"/>
        </w:category>
        <w:types>
          <w:type w:val="bbPlcHdr"/>
        </w:types>
        <w:behaviors>
          <w:behavior w:val="content"/>
        </w:behaviors>
        <w:guid w:val="{CCDC0D3E-E55D-4818-AFE5-BCFE54B2F1E1}"/>
      </w:docPartPr>
      <w:docPartBody>
        <w:p w:rsidR="003B2581" w:rsidRDefault="00CD680E">
          <w:pPr>
            <w:pStyle w:val="6E13DE16D8584E1CBE0EEB0F543032FC"/>
          </w:pPr>
          <w:r w:rsidRPr="006B6226">
            <w:rPr>
              <w:color w:val="808080"/>
            </w:rPr>
            <w:t>Write here! Did you receive any scholarships from KTH for your studies? Was it generally less or more expensive than in Sweden? Were there any mandatory fees, for example student union fees?  Do you have any tips on</w:t>
          </w:r>
          <w:r w:rsidRPr="006B6226">
            <w:rPr>
              <w:color w:val="808080"/>
            </w:rPr>
            <w:t xml:space="preserve"> how to save money as a student in the country? Feel free to insert pictures into the text.</w:t>
          </w:r>
        </w:p>
      </w:docPartBody>
    </w:docPart>
    <w:docPart>
      <w:docPartPr>
        <w:name w:val="153DF2A28125416EB485F80BE0D96155"/>
        <w:category>
          <w:name w:val="Obecné"/>
          <w:gallery w:val="placeholder"/>
        </w:category>
        <w:types>
          <w:type w:val="bbPlcHdr"/>
        </w:types>
        <w:behaviors>
          <w:behavior w:val="content"/>
        </w:behaviors>
        <w:guid w:val="{4976989C-6942-4429-A8A1-A6A4B0AC4DE6}"/>
      </w:docPartPr>
      <w:docPartBody>
        <w:p w:rsidR="003B2581" w:rsidRDefault="00CD680E">
          <w:pPr>
            <w:pStyle w:val="153DF2A28125416EB485F80BE0D96155"/>
          </w:pPr>
          <w:r w:rsidRPr="006B6226">
            <w:rPr>
              <w:color w:val="808080"/>
            </w:rPr>
            <w:t>Write here! How did you get accommodation? Was it possible to get help from the university? Did you live close to the campus? How were the housing conditions and co</w:t>
          </w:r>
          <w:r w:rsidRPr="006B6226">
            <w:rPr>
              <w:color w:val="808080"/>
            </w:rPr>
            <w:t>sts? Feel free to insert pictures into the text.</w:t>
          </w:r>
        </w:p>
      </w:docPartBody>
    </w:docPart>
    <w:docPart>
      <w:docPartPr>
        <w:name w:val="CEE22070FA05421084AAA3DD3F9B357A"/>
        <w:category>
          <w:name w:val="Obecné"/>
          <w:gallery w:val="placeholder"/>
        </w:category>
        <w:types>
          <w:type w:val="bbPlcHdr"/>
        </w:types>
        <w:behaviors>
          <w:behavior w:val="content"/>
        </w:behaviors>
        <w:guid w:val="{1486E268-F251-43EC-8221-DB6BC617EDE4}"/>
      </w:docPartPr>
      <w:docPartBody>
        <w:p w:rsidR="003B2581" w:rsidRDefault="00CD680E">
          <w:pPr>
            <w:pStyle w:val="CEE22070FA05421084AAA3DD3F9B357A"/>
          </w:pPr>
          <w:r w:rsidRPr="006B6226">
            <w:rPr>
              <w:color w:val="808080"/>
            </w:rPr>
            <w:t>Write here! How big was the university and in which subject areas do they offer? How did the university and the studies differ from KTH? What did a regular day of studies consist of? What language did you st</w:t>
          </w:r>
          <w:r w:rsidRPr="006B6226">
            <w:rPr>
              <w:color w:val="808080"/>
            </w:rPr>
            <w:t>udy in? Was there any language courses? Feel free to insert pictures into the text.</w:t>
          </w:r>
        </w:p>
      </w:docPartBody>
    </w:docPart>
    <w:docPart>
      <w:docPartPr>
        <w:name w:val="206858AD49B94629808EB2864B3F2DAC"/>
        <w:category>
          <w:name w:val="Obecné"/>
          <w:gallery w:val="placeholder"/>
        </w:category>
        <w:types>
          <w:type w:val="bbPlcHdr"/>
        </w:types>
        <w:behaviors>
          <w:behavior w:val="content"/>
        </w:behaviors>
        <w:guid w:val="{45D6BDB3-9AF5-47FD-AA16-302261203AE7}"/>
      </w:docPartPr>
      <w:docPartBody>
        <w:p w:rsidR="003B2581" w:rsidRDefault="00CD680E">
          <w:pPr>
            <w:pStyle w:val="206858AD49B94629808EB2864B3F2DAC"/>
          </w:pPr>
          <w:r w:rsidRPr="006B6226">
            <w:rPr>
              <w:color w:val="808080"/>
            </w:rPr>
            <w:t>Write here! Describe your courses, how you chose them and how you plan to transfer the credits to KTH (include course codes if available). What elements did the courses con</w:t>
          </w:r>
          <w:r w:rsidRPr="006B6226">
            <w:rPr>
              <w:color w:val="808080"/>
            </w:rPr>
            <w:t>tain and what was good about each course? Feel free to insert pictures into the text.</w:t>
          </w:r>
        </w:p>
      </w:docPartBody>
    </w:docPart>
    <w:docPart>
      <w:docPartPr>
        <w:name w:val="92153B1FCDB04FCA9E4C203EE2F39F1A"/>
        <w:category>
          <w:name w:val="Obecné"/>
          <w:gallery w:val="placeholder"/>
        </w:category>
        <w:types>
          <w:type w:val="bbPlcHdr"/>
        </w:types>
        <w:behaviors>
          <w:behavior w:val="content"/>
        </w:behaviors>
        <w:guid w:val="{E2645704-11A7-49F0-99AE-988E5F841652}"/>
      </w:docPartPr>
      <w:docPartBody>
        <w:p w:rsidR="003B2581" w:rsidRDefault="00CD680E">
          <w:pPr>
            <w:pStyle w:val="92153B1FCDB04FCA9E4C203EE2F39F1A"/>
          </w:pPr>
          <w:r w:rsidRPr="006B6226">
            <w:rPr>
              <w:color w:val="808080"/>
            </w:rPr>
            <w:t>Write here! How did you perceive the destination and the culture? Did you experience any culture shock? Feel free to insert pictures into the text.</w:t>
          </w:r>
        </w:p>
      </w:docPartBody>
    </w:docPart>
    <w:docPart>
      <w:docPartPr>
        <w:name w:val="BF5220D6372C4F3397DD728618A44870"/>
        <w:category>
          <w:name w:val="Obecné"/>
          <w:gallery w:val="placeholder"/>
        </w:category>
        <w:types>
          <w:type w:val="bbPlcHdr"/>
        </w:types>
        <w:behaviors>
          <w:behavior w:val="content"/>
        </w:behaviors>
        <w:guid w:val="{136F7CED-7994-4C90-BECF-FF0A24306B0F}"/>
      </w:docPartPr>
      <w:docPartBody>
        <w:p w:rsidR="003B2581" w:rsidRDefault="00CD680E">
          <w:pPr>
            <w:pStyle w:val="BF5220D6372C4F3397DD728618A44870"/>
          </w:pPr>
          <w:r w:rsidRPr="006B6226">
            <w:rPr>
              <w:color w:val="808080"/>
            </w:rPr>
            <w:t>Write here! What did y</w:t>
          </w:r>
          <w:r w:rsidRPr="006B6226">
            <w:rPr>
              <w:color w:val="808080"/>
            </w:rPr>
            <w:t>ou do in your spare time? How was the offer of sports and culture? Did the university offer any activities? Did you get good contact with other students? Feel free to insert pictures into the text.</w:t>
          </w:r>
        </w:p>
      </w:docPartBody>
    </w:docPart>
    <w:docPart>
      <w:docPartPr>
        <w:name w:val="08A455D898E04594B075418EA68A71C1"/>
        <w:category>
          <w:name w:val="Obecné"/>
          <w:gallery w:val="placeholder"/>
        </w:category>
        <w:types>
          <w:type w:val="bbPlcHdr"/>
        </w:types>
        <w:behaviors>
          <w:behavior w:val="content"/>
        </w:behaviors>
        <w:guid w:val="{7E7909B3-FFB6-49C8-B2FD-878E09F1585D}"/>
      </w:docPartPr>
      <w:docPartBody>
        <w:p w:rsidR="003B2581" w:rsidRDefault="00CD680E">
          <w:pPr>
            <w:pStyle w:val="08A455D898E04594B075418EA68A71C1"/>
          </w:pPr>
          <w:r w:rsidRPr="006B6226">
            <w:rPr>
              <w:color w:val="808080"/>
            </w:rPr>
            <w:t xml:space="preserve">Write here! </w:t>
          </w:r>
          <w:r>
            <w:rPr>
              <w:color w:val="808080"/>
            </w:rPr>
            <w:t xml:space="preserve">Could you travel in a sustainable way to your </w:t>
          </w:r>
          <w:r>
            <w:rPr>
              <w:color w:val="808080"/>
            </w:rPr>
            <w:t>destination</w:t>
          </w:r>
          <w:r w:rsidRPr="006B6226">
            <w:rPr>
              <w:color w:val="808080"/>
            </w:rPr>
            <w:t>?</w:t>
          </w:r>
          <w:r>
            <w:rPr>
              <w:color w:val="808080"/>
            </w:rPr>
            <w:t xml:space="preserve"> H</w:t>
          </w:r>
          <w:r w:rsidRPr="00881B8F">
            <w:rPr>
              <w:color w:val="808080"/>
            </w:rPr>
            <w:t>ow did you manage to live sustainably in your everyday life</w:t>
          </w:r>
          <w:r>
            <w:rPr>
              <w:color w:val="808080"/>
            </w:rPr>
            <w:t>? Did the university encourage sustainability, e.g. by selling used textbooks?</w:t>
          </w:r>
          <w:r w:rsidRPr="006B6226">
            <w:rPr>
              <w:color w:val="808080"/>
            </w:rPr>
            <w:t xml:space="preserve"> Feel free to insert pictures into the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C8"/>
    <w:rsid w:val="003B2581"/>
    <w:rsid w:val="004E3E54"/>
    <w:rsid w:val="0053224C"/>
    <w:rsid w:val="00AB44C8"/>
    <w:rsid w:val="00CD68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FCE69649DD497FA5708E89CFC8BBC4">
    <w:name w:val="0AFCE69649DD497FA5708E89CFC8BBC4"/>
  </w:style>
  <w:style w:type="paragraph" w:customStyle="1" w:styleId="1171520281504DFEB76336C7EDC46A90">
    <w:name w:val="1171520281504DFEB76336C7EDC46A90"/>
  </w:style>
  <w:style w:type="paragraph" w:customStyle="1" w:styleId="F3BBC4D8669B443C8C5FFC2C1A1224FC">
    <w:name w:val="F3BBC4D8669B443C8C5FFC2C1A1224FC"/>
  </w:style>
  <w:style w:type="paragraph" w:customStyle="1" w:styleId="6E13DE16D8584E1CBE0EEB0F543032FC">
    <w:name w:val="6E13DE16D8584E1CBE0EEB0F543032FC"/>
  </w:style>
  <w:style w:type="paragraph" w:customStyle="1" w:styleId="153DF2A28125416EB485F80BE0D96155">
    <w:name w:val="153DF2A28125416EB485F80BE0D96155"/>
  </w:style>
  <w:style w:type="paragraph" w:customStyle="1" w:styleId="CEE22070FA05421084AAA3DD3F9B357A">
    <w:name w:val="CEE22070FA05421084AAA3DD3F9B357A"/>
  </w:style>
  <w:style w:type="paragraph" w:customStyle="1" w:styleId="206858AD49B94629808EB2864B3F2DAC">
    <w:name w:val="206858AD49B94629808EB2864B3F2DAC"/>
  </w:style>
  <w:style w:type="paragraph" w:customStyle="1" w:styleId="92153B1FCDB04FCA9E4C203EE2F39F1A">
    <w:name w:val="92153B1FCDB04FCA9E4C203EE2F39F1A"/>
  </w:style>
  <w:style w:type="paragraph" w:customStyle="1" w:styleId="BF5220D6372C4F3397DD728618A44870">
    <w:name w:val="BF5220D6372C4F3397DD728618A44870"/>
  </w:style>
  <w:style w:type="paragraph" w:customStyle="1" w:styleId="08A455D898E04594B075418EA68A71C1">
    <w:name w:val="08A455D898E04594B075418EA68A71C1"/>
  </w:style>
  <w:style w:type="paragraph" w:customStyle="1" w:styleId="1BD8541C5222413691B6AD1CFF69EAAF">
    <w:name w:val="1BD8541C5222413691B6AD1CFF69E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B8BE-4F5A-4705-AF0B-78E38FDB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report template.dotx</Template>
  <TotalTime>0</TotalTime>
  <Pages>3</Pages>
  <Words>1083</Words>
  <Characters>5746</Characters>
  <Application>Microsoft Office Word</Application>
  <DocSecurity>0</DocSecurity>
  <Lines>47</Lines>
  <Paragraphs>13</Paragraphs>
  <ScaleCrop>false</ScaleCrop>
  <HeadingPairs>
    <vt:vector size="6" baseType="variant">
      <vt:variant>
        <vt:lpstr>Title</vt:lpstr>
      </vt:variant>
      <vt:variant>
        <vt:i4>1</vt:i4>
      </vt:variant>
      <vt:variant>
        <vt:lpstr>Název</vt:lpstr>
      </vt:variant>
      <vt:variant>
        <vt:i4>1</vt:i4>
      </vt:variant>
      <vt:variant>
        <vt:lpstr>Rubrik</vt:lpstr>
      </vt:variant>
      <vt:variant>
        <vt:i4>1</vt:i4>
      </vt:variant>
    </vt:vector>
  </HeadingPairs>
  <TitlesOfParts>
    <vt:vector size="3" baseType="lpstr">
      <vt:lpstr/>
      <vt:lpstr/>
      <vt:lpstr/>
    </vt:vector>
  </TitlesOfParts>
  <Company>Kungliga Tekniska Högskolan</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Martin Sjöstrand</cp:lastModifiedBy>
  <cp:revision>2</cp:revision>
  <cp:lastPrinted>2023-06-01T11:58:00Z</cp:lastPrinted>
  <dcterms:created xsi:type="dcterms:W3CDTF">2023-06-07T08:25:00Z</dcterms:created>
  <dcterms:modified xsi:type="dcterms:W3CDTF">2023-06-07T08:25:00Z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10a21bf6-af04-4dfb-a8c5-8e37bc2e0736</vt:lpwstr>
  </property>
</Properties>
</file>