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18" w:rsidRDefault="001454F8" w:rsidP="006C6B18">
      <w:pPr>
        <w:pStyle w:val="KTHTitel"/>
        <w:rPr>
          <w:lang w:val="en-US"/>
        </w:rPr>
      </w:pPr>
      <w:proofErr w:type="spellStart"/>
      <w:r>
        <w:rPr>
          <w:lang w:val="en-US"/>
        </w:rPr>
        <w:t>Studietidsintyg</w:t>
      </w:r>
      <w:proofErr w:type="spellEnd"/>
      <w:r>
        <w:rPr>
          <w:lang w:val="en-US"/>
        </w:rPr>
        <w:t xml:space="preserve"> / </w:t>
      </w:r>
      <w:r w:rsidR="006C6B18">
        <w:rPr>
          <w:lang w:val="en-US"/>
        </w:rPr>
        <w:t>Certificate of attendance</w:t>
      </w:r>
      <w:bookmarkStart w:id="0" w:name="_GoBack"/>
      <w:bookmarkEnd w:id="0"/>
    </w:p>
    <w:p w:rsidR="006C6B18" w:rsidRDefault="006C6B18" w:rsidP="006C6B18">
      <w:pPr>
        <w:pStyle w:val="Rubrik1"/>
        <w:rPr>
          <w:lang w:val="en-US"/>
        </w:rPr>
      </w:pPr>
      <w:r>
        <w:rPr>
          <w:lang w:val="en-US"/>
        </w:rPr>
        <w:t>Erasmus 20__/20__</w:t>
      </w:r>
    </w:p>
    <w:p w:rsidR="006C6B18" w:rsidRDefault="006C6B18" w:rsidP="006C6B18">
      <w:pPr>
        <w:tabs>
          <w:tab w:val="left" w:pos="6120"/>
        </w:tabs>
        <w:rPr>
          <w:rFonts w:ascii="Garamond" w:hAnsi="Garamond"/>
          <w:lang w:val="en-US"/>
        </w:rPr>
      </w:pPr>
    </w:p>
    <w:p w:rsidR="006C6B18" w:rsidRPr="006C6B18" w:rsidRDefault="006C6B18" w:rsidP="006C6B18">
      <w:pPr>
        <w:pStyle w:val="Brdtext"/>
        <w:rPr>
          <w:lang w:val="en-US"/>
        </w:rPr>
      </w:pPr>
      <w:r w:rsidRPr="001E4815">
        <w:rPr>
          <w:lang w:val="en-US"/>
        </w:rPr>
        <w:t xml:space="preserve">It is hereby certified that </w:t>
      </w:r>
    </w:p>
    <w:p w:rsidR="006C6B18" w:rsidRDefault="006C6B18" w:rsidP="006C6B18">
      <w:pPr>
        <w:pStyle w:val="Brdtext"/>
        <w:rPr>
          <w:lang w:val="en-US"/>
        </w:rPr>
      </w:pPr>
      <w:proofErr w:type="spellStart"/>
      <w:r w:rsidRPr="001E4815">
        <w:rPr>
          <w:lang w:val="en-US"/>
        </w:rPr>
        <w:t>Mr</w:t>
      </w:r>
      <w:proofErr w:type="spellEnd"/>
      <w:r w:rsidRPr="001E4815">
        <w:rPr>
          <w:lang w:val="en-US"/>
        </w:rPr>
        <w:t>/Ms</w:t>
      </w:r>
      <w:r>
        <w:rPr>
          <w:lang w:val="en-US"/>
        </w:rPr>
        <w:t xml:space="preserve"> __________________________________</w:t>
      </w:r>
    </w:p>
    <w:p w:rsidR="006C6B18" w:rsidRDefault="006C6B18" w:rsidP="006C6B18">
      <w:pPr>
        <w:pStyle w:val="Brdtext"/>
        <w:rPr>
          <w:lang w:val="en-US"/>
        </w:rPr>
      </w:pPr>
      <w:proofErr w:type="gramStart"/>
      <w:r>
        <w:rPr>
          <w:lang w:val="en-US"/>
        </w:rPr>
        <w:t>date</w:t>
      </w:r>
      <w:proofErr w:type="gramEnd"/>
      <w:r>
        <w:rPr>
          <w:lang w:val="en-US"/>
        </w:rPr>
        <w:t xml:space="preserve"> of birth _______________________________</w:t>
      </w:r>
    </w:p>
    <w:p w:rsidR="006C6B18" w:rsidRDefault="006C6B18" w:rsidP="006C6B18">
      <w:pPr>
        <w:pStyle w:val="Brdtext"/>
        <w:rPr>
          <w:lang w:val="en-US"/>
        </w:rPr>
      </w:pPr>
      <w:proofErr w:type="gramStart"/>
      <w:r>
        <w:rPr>
          <w:lang w:val="en-US"/>
        </w:rPr>
        <w:t>from</w:t>
      </w:r>
      <w:proofErr w:type="gramEnd"/>
      <w:r>
        <w:rPr>
          <w:lang w:val="en-US"/>
        </w:rPr>
        <w:t xml:space="preserve"> </w:t>
      </w:r>
      <w:r w:rsidRPr="001E4815">
        <w:rPr>
          <w:lang w:val="en-US"/>
        </w:rPr>
        <w:t>KTH, the Royal Institute of Technology, Sweden</w:t>
      </w:r>
      <w:r>
        <w:rPr>
          <w:lang w:val="en-US"/>
        </w:rPr>
        <w:t>,</w:t>
      </w:r>
    </w:p>
    <w:p w:rsidR="006C6B18" w:rsidRDefault="006C6B18" w:rsidP="006C6B18">
      <w:pPr>
        <w:pStyle w:val="Brdtext"/>
        <w:rPr>
          <w:lang w:val="en-US"/>
        </w:rPr>
      </w:pPr>
      <w:proofErr w:type="gramStart"/>
      <w:r>
        <w:rPr>
          <w:lang w:val="en-US"/>
        </w:rPr>
        <w:t>has</w:t>
      </w:r>
      <w:proofErr w:type="gramEnd"/>
      <w:r>
        <w:rPr>
          <w:lang w:val="en-US"/>
        </w:rPr>
        <w:t xml:space="preserve"> been an Erasmus student at our institution between the following dates</w:t>
      </w:r>
    </w:p>
    <w:p w:rsidR="006C6B18" w:rsidRDefault="006C6B18" w:rsidP="006C6B18">
      <w:pPr>
        <w:pStyle w:val="Brdtext"/>
        <w:rPr>
          <w:lang w:val="en-US"/>
        </w:rPr>
      </w:pPr>
      <w:r>
        <w:rPr>
          <w:lang w:val="en-US"/>
        </w:rPr>
        <w:t>_____/_____ 20__ and _____/_____ 20__</w:t>
      </w:r>
    </w:p>
    <w:p w:rsidR="006C6B18" w:rsidRDefault="006C6B18" w:rsidP="006C6B18">
      <w:pPr>
        <w:pStyle w:val="Brdtext"/>
        <w:rPr>
          <w:sz w:val="23"/>
          <w:szCs w:val="23"/>
          <w:lang w:val="en-US"/>
        </w:rPr>
      </w:pP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the department /faculty of __________________________________</w:t>
      </w:r>
    </w:p>
    <w:p w:rsidR="006C6B18" w:rsidRPr="001E4815" w:rsidRDefault="006C6B18" w:rsidP="006C6B18">
      <w:pPr>
        <w:pStyle w:val="Brdtext"/>
        <w:rPr>
          <w:lang w:val="en-US"/>
        </w:rPr>
      </w:pPr>
      <w:r w:rsidRPr="001E4815">
        <w:rPr>
          <w:lang w:val="en-US"/>
        </w:rPr>
        <w:t xml:space="preserve"> </w:t>
      </w:r>
    </w:p>
    <w:p w:rsidR="006C6B18" w:rsidRPr="006C6B18" w:rsidRDefault="006C6B18" w:rsidP="006C6B18">
      <w:pPr>
        <w:pStyle w:val="Brdtext"/>
        <w:rPr>
          <w:b/>
          <w:lang w:val="en-US"/>
        </w:rPr>
      </w:pPr>
      <w:r w:rsidRPr="001E4815">
        <w:rPr>
          <w:b/>
          <w:lang w:val="en-US"/>
        </w:rPr>
        <w:t xml:space="preserve">For the </w:t>
      </w:r>
      <w:r>
        <w:rPr>
          <w:b/>
          <w:lang w:val="en-US"/>
        </w:rPr>
        <w:t>host</w:t>
      </w:r>
      <w:r w:rsidRPr="001E4815">
        <w:rPr>
          <w:b/>
          <w:lang w:val="en-US"/>
        </w:rPr>
        <w:t xml:space="preserve"> institution</w:t>
      </w:r>
      <w:r>
        <w:rPr>
          <w:b/>
          <w:lang w:val="en-US"/>
        </w:rPr>
        <w:t>:</w:t>
      </w:r>
    </w:p>
    <w:p w:rsidR="006C6B18" w:rsidRPr="001E4815" w:rsidRDefault="006C6B18" w:rsidP="006C6B18">
      <w:pPr>
        <w:pStyle w:val="Brdtext"/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  <w:t>__________________________________</w:t>
      </w:r>
    </w:p>
    <w:p w:rsidR="006C6B18" w:rsidRPr="001E4815" w:rsidRDefault="006C6B18" w:rsidP="006C6B18">
      <w:pPr>
        <w:pStyle w:val="Brdtext"/>
        <w:rPr>
          <w:lang w:val="en-US"/>
        </w:rPr>
      </w:pPr>
      <w:r>
        <w:rPr>
          <w:lang w:val="en-US"/>
        </w:rPr>
        <w:t>Title/function</w:t>
      </w:r>
      <w:r>
        <w:rPr>
          <w:lang w:val="en-US"/>
        </w:rPr>
        <w:tab/>
        <w:t>__________________________________</w:t>
      </w:r>
    </w:p>
    <w:p w:rsidR="006C6B18" w:rsidRPr="001E4815" w:rsidRDefault="006C6B18" w:rsidP="006C6B18">
      <w:pPr>
        <w:pStyle w:val="Brdtext"/>
        <w:rPr>
          <w:lang w:val="en-US"/>
        </w:rPr>
      </w:pPr>
      <w:r>
        <w:rPr>
          <w:lang w:val="en-US"/>
        </w:rPr>
        <w:t>E-mail</w:t>
      </w:r>
      <w:r>
        <w:rPr>
          <w:lang w:val="en-US"/>
        </w:rPr>
        <w:tab/>
        <w:t>__________________________________</w:t>
      </w:r>
    </w:p>
    <w:p w:rsidR="006C6B18" w:rsidRPr="001E4815" w:rsidRDefault="006C6B18" w:rsidP="006C6B18">
      <w:pPr>
        <w:pStyle w:val="Brdtext"/>
        <w:rPr>
          <w:lang w:val="en-US"/>
        </w:rPr>
      </w:pPr>
      <w:r>
        <w:rPr>
          <w:lang w:val="en-US"/>
        </w:rPr>
        <w:t>Date</w:t>
      </w:r>
      <w:r>
        <w:rPr>
          <w:lang w:val="en-US"/>
        </w:rPr>
        <w:tab/>
        <w:t>__________________________________</w:t>
      </w:r>
    </w:p>
    <w:p w:rsidR="006C6B18" w:rsidRDefault="006C6B18" w:rsidP="006C6B18">
      <w:pPr>
        <w:pStyle w:val="Brdtext"/>
        <w:rPr>
          <w:sz w:val="23"/>
          <w:szCs w:val="23"/>
          <w:lang w:val="en-US"/>
        </w:rPr>
      </w:pPr>
      <w:r>
        <w:rPr>
          <w:lang w:val="en-US"/>
        </w:rPr>
        <w:t>Signature</w:t>
      </w:r>
      <w:r>
        <w:rPr>
          <w:lang w:val="en-US"/>
        </w:rPr>
        <w:tab/>
        <w:t>__________________________________</w:t>
      </w:r>
    </w:p>
    <w:p w:rsidR="006C6B18" w:rsidRDefault="006C6B18" w:rsidP="006C6B18">
      <w:pPr>
        <w:pStyle w:val="Brdtext"/>
        <w:rPr>
          <w:sz w:val="23"/>
          <w:szCs w:val="23"/>
          <w:lang w:val="en-US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6C6B18" w:rsidTr="006C6B18">
        <w:trPr>
          <w:trHeight w:val="1750"/>
        </w:trPr>
        <w:tc>
          <w:tcPr>
            <w:tcW w:w="4111" w:type="dxa"/>
          </w:tcPr>
          <w:p w:rsidR="006C6B18" w:rsidRDefault="006C6B18" w:rsidP="006C6B18">
            <w:pPr>
              <w:rPr>
                <w:lang w:val="en-US"/>
              </w:rPr>
            </w:pPr>
            <w:r w:rsidRPr="001E4815">
              <w:rPr>
                <w:lang w:val="en-US"/>
              </w:rPr>
              <w:t>Stamp</w:t>
            </w:r>
          </w:p>
        </w:tc>
      </w:tr>
    </w:tbl>
    <w:p w:rsidR="00AB5D2D" w:rsidRPr="006C6B18" w:rsidRDefault="00AB5D2D" w:rsidP="006C6B18">
      <w:pPr>
        <w:rPr>
          <w:lang w:val="en-US"/>
        </w:rPr>
      </w:pPr>
    </w:p>
    <w:sectPr w:rsidR="00AB5D2D" w:rsidRPr="006C6B18" w:rsidSect="00F912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B3" w:rsidRDefault="00633EB3" w:rsidP="00AB37AC">
      <w:r>
        <w:separator/>
      </w:r>
    </w:p>
  </w:endnote>
  <w:endnote w:type="continuationSeparator" w:id="0">
    <w:p w:rsidR="00633EB3" w:rsidRDefault="00633EB3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6C6B18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6C6B18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9D0F40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9D0F40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B3" w:rsidRDefault="00633EB3" w:rsidP="00AB37AC">
      <w:r>
        <w:separator/>
      </w:r>
    </w:p>
  </w:footnote>
  <w:footnote w:type="continuationSeparator" w:id="0">
    <w:p w:rsidR="00633EB3" w:rsidRDefault="00633EB3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Sidhuvud"/>
          </w:pPr>
        </w:p>
      </w:tc>
    </w:tr>
  </w:tbl>
  <w:p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559A87C5" wp14:editId="245775DF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</w:tbl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18"/>
    <w:rsid w:val="00037A26"/>
    <w:rsid w:val="000B4D37"/>
    <w:rsid w:val="000F0D78"/>
    <w:rsid w:val="001454F8"/>
    <w:rsid w:val="001621F9"/>
    <w:rsid w:val="0018642A"/>
    <w:rsid w:val="001F3547"/>
    <w:rsid w:val="002179BC"/>
    <w:rsid w:val="002749BA"/>
    <w:rsid w:val="002A115A"/>
    <w:rsid w:val="002E47D4"/>
    <w:rsid w:val="00310604"/>
    <w:rsid w:val="00326A21"/>
    <w:rsid w:val="00354E81"/>
    <w:rsid w:val="00383258"/>
    <w:rsid w:val="003A221F"/>
    <w:rsid w:val="003B55F6"/>
    <w:rsid w:val="003C5C7A"/>
    <w:rsid w:val="003D5E50"/>
    <w:rsid w:val="003F0FAA"/>
    <w:rsid w:val="003F35E7"/>
    <w:rsid w:val="00484AB4"/>
    <w:rsid w:val="004A3440"/>
    <w:rsid w:val="00516DE4"/>
    <w:rsid w:val="00523FF5"/>
    <w:rsid w:val="00547786"/>
    <w:rsid w:val="00547E65"/>
    <w:rsid w:val="0057553D"/>
    <w:rsid w:val="00611DEC"/>
    <w:rsid w:val="00633EB3"/>
    <w:rsid w:val="006574CC"/>
    <w:rsid w:val="00692949"/>
    <w:rsid w:val="006A7494"/>
    <w:rsid w:val="006C3154"/>
    <w:rsid w:val="006C6B18"/>
    <w:rsid w:val="00730430"/>
    <w:rsid w:val="007835A7"/>
    <w:rsid w:val="00792464"/>
    <w:rsid w:val="007B03F4"/>
    <w:rsid w:val="007F3C19"/>
    <w:rsid w:val="007F67AA"/>
    <w:rsid w:val="00825507"/>
    <w:rsid w:val="008408F1"/>
    <w:rsid w:val="00863257"/>
    <w:rsid w:val="00873303"/>
    <w:rsid w:val="008815CA"/>
    <w:rsid w:val="008822FA"/>
    <w:rsid w:val="008E4593"/>
    <w:rsid w:val="00916344"/>
    <w:rsid w:val="00922FFA"/>
    <w:rsid w:val="009361E7"/>
    <w:rsid w:val="00981197"/>
    <w:rsid w:val="009A3428"/>
    <w:rsid w:val="009A59C3"/>
    <w:rsid w:val="009D0F40"/>
    <w:rsid w:val="00A011CC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411DA"/>
    <w:rsid w:val="00B5121A"/>
    <w:rsid w:val="00B90528"/>
    <w:rsid w:val="00BC64D7"/>
    <w:rsid w:val="00BD10EE"/>
    <w:rsid w:val="00C06690"/>
    <w:rsid w:val="00C46B7C"/>
    <w:rsid w:val="00C65034"/>
    <w:rsid w:val="00C87FA2"/>
    <w:rsid w:val="00D2245B"/>
    <w:rsid w:val="00E179F1"/>
    <w:rsid w:val="00E61ED9"/>
    <w:rsid w:val="00EB07F4"/>
    <w:rsid w:val="00EB1D22"/>
    <w:rsid w:val="00EB7049"/>
    <w:rsid w:val="00EF1D64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6C6B1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  <w:lang w:eastAsia="en-US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 w:val="20"/>
      <w:szCs w:val="26"/>
      <w:lang w:eastAsia="en-US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  <w:sz w:val="20"/>
      <w:szCs w:val="20"/>
      <w:lang w:eastAsia="en-US"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  <w:sz w:val="20"/>
      <w:szCs w:val="20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  <w:sz w:val="20"/>
      <w:szCs w:val="20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  <w:sz w:val="20"/>
      <w:szCs w:val="20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  <w:lang w:eastAsia="en-US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eastAsiaTheme="minorHAnsi" w:hAnsiTheme="majorHAnsi" w:cstheme="minorBidi"/>
      <w:b/>
      <w:sz w:val="28"/>
      <w:szCs w:val="20"/>
      <w:lang w:eastAsia="en-US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lang w:eastAsia="en-US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eastAsiaTheme="minorHAnsi" w:hAnsiTheme="majorHAnsi" w:cstheme="minorBidi"/>
      <w:sz w:val="15"/>
      <w:szCs w:val="20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eastAsiaTheme="minorHAnsi" w:hAnsiTheme="majorHAnsi" w:cstheme="minorBidi"/>
      <w:sz w:val="15"/>
      <w:szCs w:val="20"/>
      <w:lang w:eastAsia="en-US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  <w:sz w:val="20"/>
      <w:szCs w:val="20"/>
      <w:lang w:eastAsia="en-US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6C6B1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  <w:lang w:eastAsia="en-US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 w:val="20"/>
      <w:szCs w:val="26"/>
      <w:lang w:eastAsia="en-US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  <w:sz w:val="20"/>
      <w:szCs w:val="20"/>
      <w:lang w:eastAsia="en-US"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  <w:sz w:val="20"/>
      <w:szCs w:val="20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  <w:sz w:val="20"/>
      <w:szCs w:val="20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  <w:sz w:val="20"/>
      <w:szCs w:val="20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  <w:lang w:eastAsia="en-US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eastAsiaTheme="minorHAnsi" w:hAnsiTheme="majorHAnsi" w:cstheme="minorBidi"/>
      <w:b/>
      <w:sz w:val="28"/>
      <w:szCs w:val="20"/>
      <w:lang w:eastAsia="en-US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lang w:eastAsia="en-US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eastAsiaTheme="minorHAnsi" w:hAnsiTheme="majorHAnsi" w:cstheme="minorBidi"/>
      <w:sz w:val="15"/>
      <w:szCs w:val="20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eastAsiaTheme="minorHAnsi" w:hAnsiTheme="majorHAnsi" w:cstheme="minorBidi"/>
      <w:sz w:val="15"/>
      <w:szCs w:val="20"/>
      <w:lang w:eastAsia="en-US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  <w:sz w:val="20"/>
      <w:szCs w:val="20"/>
      <w:lang w:eastAsia="en-US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2017-05-24T10:21:00Z</dcterms:created>
  <dcterms:modified xsi:type="dcterms:W3CDTF">2017-05-24T10:21:00Z</dcterms:modified>
</cp:coreProperties>
</file>