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78D" w:rsidRPr="001C12B1" w:rsidRDefault="0029378D" w:rsidP="0029378D">
      <w:pPr>
        <w:pStyle w:val="KTHTitel"/>
        <w:rPr>
          <w:i/>
          <w:lang w:val="en-US"/>
        </w:rPr>
      </w:pPr>
      <w:proofErr w:type="spellStart"/>
      <w:r w:rsidRPr="001C12B1">
        <w:rPr>
          <w:i/>
          <w:lang w:val="en-US"/>
        </w:rPr>
        <w:t>Begäran</w:t>
      </w:r>
      <w:proofErr w:type="spellEnd"/>
      <w:r w:rsidRPr="001C12B1">
        <w:rPr>
          <w:i/>
          <w:lang w:val="en-US"/>
        </w:rPr>
        <w:t xml:space="preserve"> </w:t>
      </w:r>
      <w:proofErr w:type="gramStart"/>
      <w:r w:rsidRPr="001C12B1">
        <w:rPr>
          <w:i/>
          <w:lang w:val="en-US"/>
        </w:rPr>
        <w:t>om</w:t>
      </w:r>
      <w:proofErr w:type="gramEnd"/>
      <w:r w:rsidRPr="001C12B1">
        <w:rPr>
          <w:i/>
          <w:lang w:val="en-US"/>
        </w:rPr>
        <w:t xml:space="preserve"> </w:t>
      </w:r>
      <w:proofErr w:type="spellStart"/>
      <w:r w:rsidRPr="001C12B1">
        <w:rPr>
          <w:i/>
          <w:lang w:val="en-US"/>
        </w:rPr>
        <w:t>omprövning</w:t>
      </w:r>
      <w:proofErr w:type="spellEnd"/>
      <w:r w:rsidRPr="001C12B1">
        <w:rPr>
          <w:i/>
          <w:lang w:val="en-US"/>
        </w:rPr>
        <w:t xml:space="preserve"> </w:t>
      </w:r>
      <w:proofErr w:type="spellStart"/>
      <w:r w:rsidRPr="001C12B1">
        <w:rPr>
          <w:i/>
          <w:lang w:val="en-US"/>
        </w:rPr>
        <w:t>av</w:t>
      </w:r>
      <w:proofErr w:type="spellEnd"/>
      <w:r w:rsidRPr="001C12B1">
        <w:rPr>
          <w:i/>
          <w:lang w:val="en-US"/>
        </w:rPr>
        <w:t xml:space="preserve"> </w:t>
      </w:r>
      <w:proofErr w:type="spellStart"/>
      <w:r w:rsidRPr="001C12B1">
        <w:rPr>
          <w:i/>
          <w:lang w:val="en-US"/>
        </w:rPr>
        <w:t>betyg</w:t>
      </w:r>
      <w:proofErr w:type="spellEnd"/>
      <w:r w:rsidR="00CF14F5" w:rsidRPr="001C12B1">
        <w:rPr>
          <w:i/>
          <w:lang w:val="en-US"/>
        </w:rPr>
        <w:t>/Request for review of grade</w:t>
      </w:r>
    </w:p>
    <w:p w:rsidR="0029378D" w:rsidRPr="00CF14F5" w:rsidRDefault="0029378D" w:rsidP="0029378D">
      <w:pPr>
        <w:spacing w:after="200" w:line="276" w:lineRule="auto"/>
        <w:rPr>
          <w:rFonts w:ascii="Calibri" w:eastAsia="Calibri" w:hAnsi="Calibri" w:cs="Times New Roman"/>
          <w:b/>
          <w:i/>
          <w:sz w:val="22"/>
          <w:szCs w:val="22"/>
          <w:lang w:val="en-US" w:bidi="en-US"/>
        </w:rPr>
      </w:pPr>
      <w:proofErr w:type="spellStart"/>
      <w:r w:rsidRPr="00CF14F5">
        <w:rPr>
          <w:rFonts w:ascii="Calibri" w:eastAsia="Calibri" w:hAnsi="Calibri" w:cs="Times New Roman"/>
          <w:b/>
          <w:i/>
          <w:sz w:val="22"/>
          <w:szCs w:val="22"/>
          <w:lang w:val="en-US" w:bidi="en-US"/>
        </w:rPr>
        <w:t>Begäran</w:t>
      </w:r>
      <w:proofErr w:type="spellEnd"/>
      <w:r w:rsidRPr="00CF14F5">
        <w:rPr>
          <w:rFonts w:ascii="Calibri" w:eastAsia="Calibri" w:hAnsi="Calibri" w:cs="Times New Roman"/>
          <w:b/>
          <w:i/>
          <w:sz w:val="22"/>
          <w:szCs w:val="22"/>
          <w:lang w:val="en-US" w:bidi="en-US"/>
        </w:rPr>
        <w:t xml:space="preserve"> (</w:t>
      </w:r>
      <w:proofErr w:type="spellStart"/>
      <w:r w:rsidRPr="00CF14F5">
        <w:rPr>
          <w:rFonts w:ascii="Calibri" w:eastAsia="Calibri" w:hAnsi="Calibri" w:cs="Times New Roman"/>
          <w:b/>
          <w:i/>
          <w:sz w:val="22"/>
          <w:szCs w:val="22"/>
          <w:lang w:val="en-US" w:bidi="en-US"/>
        </w:rPr>
        <w:t>fylls</w:t>
      </w:r>
      <w:proofErr w:type="spellEnd"/>
      <w:r w:rsidRPr="00CF14F5">
        <w:rPr>
          <w:rFonts w:ascii="Calibri" w:eastAsia="Calibri" w:hAnsi="Calibri" w:cs="Times New Roman"/>
          <w:b/>
          <w:i/>
          <w:sz w:val="22"/>
          <w:szCs w:val="22"/>
          <w:lang w:val="en-US" w:bidi="en-US"/>
        </w:rPr>
        <w:t xml:space="preserve"> </w:t>
      </w:r>
      <w:proofErr w:type="spellStart"/>
      <w:r w:rsidRPr="00CF14F5">
        <w:rPr>
          <w:rFonts w:ascii="Calibri" w:eastAsia="Calibri" w:hAnsi="Calibri" w:cs="Times New Roman"/>
          <w:b/>
          <w:i/>
          <w:sz w:val="22"/>
          <w:szCs w:val="22"/>
          <w:lang w:val="en-US" w:bidi="en-US"/>
        </w:rPr>
        <w:t>i</w:t>
      </w:r>
      <w:proofErr w:type="spellEnd"/>
      <w:r w:rsidRPr="00CF14F5">
        <w:rPr>
          <w:rFonts w:ascii="Calibri" w:eastAsia="Calibri" w:hAnsi="Calibri" w:cs="Times New Roman"/>
          <w:b/>
          <w:i/>
          <w:sz w:val="22"/>
          <w:szCs w:val="22"/>
          <w:lang w:val="en-US" w:bidi="en-US"/>
        </w:rPr>
        <w:t xml:space="preserve"> </w:t>
      </w:r>
      <w:proofErr w:type="spellStart"/>
      <w:r w:rsidRPr="00CF14F5">
        <w:rPr>
          <w:rFonts w:ascii="Calibri" w:eastAsia="Calibri" w:hAnsi="Calibri" w:cs="Times New Roman"/>
          <w:b/>
          <w:i/>
          <w:sz w:val="22"/>
          <w:szCs w:val="22"/>
          <w:lang w:val="en-US" w:bidi="en-US"/>
        </w:rPr>
        <w:t>av</w:t>
      </w:r>
      <w:proofErr w:type="spellEnd"/>
      <w:r w:rsidRPr="00CF14F5">
        <w:rPr>
          <w:rFonts w:ascii="Calibri" w:eastAsia="Calibri" w:hAnsi="Calibri" w:cs="Times New Roman"/>
          <w:b/>
          <w:i/>
          <w:sz w:val="22"/>
          <w:szCs w:val="22"/>
          <w:lang w:val="en-US" w:bidi="en-US"/>
        </w:rPr>
        <w:t xml:space="preserve"> student)</w:t>
      </w:r>
      <w:r w:rsidR="00DF6D16">
        <w:rPr>
          <w:rFonts w:ascii="Calibri" w:eastAsia="Calibri" w:hAnsi="Calibri" w:cs="Times New Roman"/>
          <w:b/>
          <w:i/>
          <w:sz w:val="22"/>
          <w:szCs w:val="22"/>
          <w:lang w:val="en-US" w:bidi="en-US"/>
        </w:rPr>
        <w:t>/</w:t>
      </w:r>
      <w:r w:rsidR="00CF14F5" w:rsidRPr="00CF14F5">
        <w:rPr>
          <w:rFonts w:ascii="Calibri" w:eastAsia="Calibri" w:hAnsi="Calibri" w:cs="Times New Roman"/>
          <w:b/>
          <w:i/>
          <w:sz w:val="22"/>
          <w:szCs w:val="22"/>
          <w:lang w:val="en-US" w:bidi="en-US"/>
        </w:rPr>
        <w:t>Request</w:t>
      </w:r>
      <w:r w:rsidR="00CF14F5">
        <w:rPr>
          <w:rFonts w:ascii="Calibri" w:eastAsia="Calibri" w:hAnsi="Calibri" w:cs="Times New Roman"/>
          <w:b/>
          <w:i/>
          <w:sz w:val="22"/>
          <w:szCs w:val="22"/>
          <w:lang w:val="en-US" w:bidi="en-US"/>
        </w:rPr>
        <w:t xml:space="preserve"> </w:t>
      </w:r>
      <w:r w:rsidR="00CF14F5" w:rsidRPr="00CF14F5">
        <w:rPr>
          <w:rFonts w:ascii="Calibri" w:eastAsia="Calibri" w:hAnsi="Calibri" w:cs="Times New Roman"/>
          <w:b/>
          <w:i/>
          <w:sz w:val="22"/>
          <w:szCs w:val="22"/>
          <w:lang w:val="en-US" w:bidi="en-US"/>
        </w:rPr>
        <w:t>(completed by the student):</w:t>
      </w:r>
    </w:p>
    <w:tbl>
      <w:tblPr>
        <w:tblW w:w="97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4"/>
        <w:gridCol w:w="3119"/>
        <w:gridCol w:w="3402"/>
      </w:tblGrid>
      <w:tr w:rsidR="00C2034C" w:rsidRPr="0029378D" w:rsidTr="0010592A">
        <w:trPr>
          <w:trHeight w:val="472"/>
        </w:trPr>
        <w:tc>
          <w:tcPr>
            <w:tcW w:w="3194" w:type="dxa"/>
          </w:tcPr>
          <w:p w:rsidR="00C2034C" w:rsidRPr="00C2034C" w:rsidRDefault="00C2034C" w:rsidP="006033B6">
            <w:pPr>
              <w:tabs>
                <w:tab w:val="left" w:pos="2977"/>
                <w:tab w:val="left" w:pos="3120"/>
              </w:tabs>
              <w:ind w:right="425"/>
              <w:rPr>
                <w:szCs w:val="16"/>
              </w:rPr>
            </w:pPr>
            <w:r w:rsidRPr="0029378D">
              <w:rPr>
                <w:rFonts w:ascii="Calibri" w:hAnsi="Calibri" w:cs="Arial"/>
                <w:sz w:val="16"/>
                <w:szCs w:val="16"/>
              </w:rPr>
              <w:t>Förnamn</w:t>
            </w:r>
            <w:r>
              <w:rPr>
                <w:rFonts w:ascii="Calibri" w:hAnsi="Calibri" w:cs="Arial"/>
                <w:sz w:val="16"/>
                <w:szCs w:val="16"/>
              </w:rPr>
              <w:t xml:space="preserve">/Given </w:t>
            </w:r>
            <w:proofErr w:type="spellStart"/>
            <w:r>
              <w:rPr>
                <w:rFonts w:ascii="Calibri" w:hAnsi="Calibri" w:cs="Arial"/>
                <w:sz w:val="16"/>
                <w:szCs w:val="16"/>
              </w:rPr>
              <w:t>name</w:t>
            </w:r>
            <w:proofErr w:type="spellEnd"/>
            <w:r w:rsidRPr="0029378D">
              <w:rPr>
                <w:rFonts w:ascii="Calibri" w:hAnsi="Calibri" w:cs="Arial"/>
                <w:sz w:val="16"/>
                <w:szCs w:val="16"/>
              </w:rPr>
              <w:t>:</w:t>
            </w:r>
            <w:r>
              <w:rPr>
                <w:sz w:val="16"/>
                <w:szCs w:val="16"/>
              </w:rPr>
              <w:t xml:space="preserve"> </w:t>
            </w:r>
            <w:r>
              <w:rPr>
                <w:szCs w:val="16"/>
              </w:rPr>
              <w:br/>
            </w:r>
            <w:r w:rsidRPr="00674813">
              <w:rPr>
                <w:szCs w:val="16"/>
              </w:rPr>
              <w:fldChar w:fldCharType="begin">
                <w:ffData>
                  <w:name w:val="Text1"/>
                  <w:enabled/>
                  <w:calcOnExit w:val="0"/>
                  <w:textInput/>
                </w:ffData>
              </w:fldChar>
            </w:r>
            <w:r w:rsidRPr="00674813">
              <w:rPr>
                <w:szCs w:val="16"/>
              </w:rPr>
              <w:instrText xml:space="preserve"> FORMTEXT </w:instrText>
            </w:r>
            <w:r w:rsidRPr="00674813">
              <w:rPr>
                <w:szCs w:val="16"/>
              </w:rPr>
            </w:r>
            <w:r w:rsidRPr="00674813">
              <w:rPr>
                <w:szCs w:val="16"/>
              </w:rPr>
              <w:fldChar w:fldCharType="separate"/>
            </w:r>
            <w:r w:rsidR="006033B6">
              <w:rPr>
                <w:szCs w:val="16"/>
              </w:rPr>
              <w:t> </w:t>
            </w:r>
            <w:r w:rsidR="006033B6">
              <w:rPr>
                <w:szCs w:val="16"/>
              </w:rPr>
              <w:t> </w:t>
            </w:r>
            <w:r w:rsidR="006033B6">
              <w:rPr>
                <w:szCs w:val="16"/>
              </w:rPr>
              <w:t> </w:t>
            </w:r>
            <w:r w:rsidR="006033B6">
              <w:rPr>
                <w:szCs w:val="16"/>
              </w:rPr>
              <w:t> </w:t>
            </w:r>
            <w:r w:rsidR="006033B6">
              <w:rPr>
                <w:szCs w:val="16"/>
              </w:rPr>
              <w:t> </w:t>
            </w:r>
            <w:r w:rsidRPr="00674813">
              <w:rPr>
                <w:szCs w:val="16"/>
              </w:rPr>
              <w:fldChar w:fldCharType="end"/>
            </w:r>
          </w:p>
        </w:tc>
        <w:tc>
          <w:tcPr>
            <w:tcW w:w="3119" w:type="dxa"/>
          </w:tcPr>
          <w:p w:rsidR="00C2034C" w:rsidRPr="00CF14F5" w:rsidRDefault="00C2034C" w:rsidP="006033B6">
            <w:pPr>
              <w:ind w:right="425"/>
              <w:rPr>
                <w:szCs w:val="16"/>
              </w:rPr>
            </w:pPr>
            <w:r w:rsidRPr="0029378D">
              <w:rPr>
                <w:rFonts w:ascii="Calibri" w:hAnsi="Calibri"/>
                <w:sz w:val="16"/>
                <w:szCs w:val="16"/>
              </w:rPr>
              <w:t>Efternamn</w:t>
            </w:r>
            <w:r>
              <w:rPr>
                <w:rFonts w:ascii="Calibri" w:hAnsi="Calibri"/>
                <w:sz w:val="16"/>
                <w:szCs w:val="16"/>
              </w:rPr>
              <w:t>/</w:t>
            </w:r>
            <w:proofErr w:type="spellStart"/>
            <w:r>
              <w:rPr>
                <w:rFonts w:ascii="Calibri" w:hAnsi="Calibri"/>
                <w:sz w:val="16"/>
                <w:szCs w:val="16"/>
              </w:rPr>
              <w:t>Surname</w:t>
            </w:r>
            <w:proofErr w:type="spellEnd"/>
            <w:r w:rsidRPr="0029378D">
              <w:rPr>
                <w:rFonts w:ascii="Calibri" w:hAnsi="Calibri"/>
                <w:sz w:val="16"/>
                <w:szCs w:val="16"/>
              </w:rPr>
              <w:t>:</w:t>
            </w:r>
            <w:r>
              <w:rPr>
                <w:sz w:val="16"/>
                <w:szCs w:val="16"/>
              </w:rPr>
              <w:br/>
            </w:r>
            <w:r w:rsidRPr="00674813">
              <w:rPr>
                <w:szCs w:val="16"/>
              </w:rPr>
              <w:fldChar w:fldCharType="begin">
                <w:ffData>
                  <w:name w:val="Text1"/>
                  <w:enabled/>
                  <w:calcOnExit w:val="0"/>
                  <w:textInput/>
                </w:ffData>
              </w:fldChar>
            </w:r>
            <w:r w:rsidRPr="00674813">
              <w:rPr>
                <w:szCs w:val="16"/>
              </w:rPr>
              <w:instrText xml:space="preserve"> FORMTEXT </w:instrText>
            </w:r>
            <w:r w:rsidRPr="00674813">
              <w:rPr>
                <w:szCs w:val="16"/>
              </w:rPr>
            </w:r>
            <w:r w:rsidRPr="00674813">
              <w:rPr>
                <w:szCs w:val="16"/>
              </w:rPr>
              <w:fldChar w:fldCharType="separate"/>
            </w:r>
            <w:r w:rsidR="006033B6">
              <w:rPr>
                <w:szCs w:val="16"/>
              </w:rPr>
              <w:t> </w:t>
            </w:r>
            <w:r w:rsidR="006033B6">
              <w:rPr>
                <w:szCs w:val="16"/>
              </w:rPr>
              <w:t> </w:t>
            </w:r>
            <w:r w:rsidR="006033B6">
              <w:rPr>
                <w:szCs w:val="16"/>
              </w:rPr>
              <w:t> </w:t>
            </w:r>
            <w:r w:rsidR="006033B6">
              <w:rPr>
                <w:szCs w:val="16"/>
              </w:rPr>
              <w:t> </w:t>
            </w:r>
            <w:r w:rsidR="006033B6">
              <w:rPr>
                <w:szCs w:val="16"/>
              </w:rPr>
              <w:t> </w:t>
            </w:r>
            <w:r w:rsidRPr="00674813">
              <w:rPr>
                <w:szCs w:val="16"/>
              </w:rPr>
              <w:fldChar w:fldCharType="end"/>
            </w:r>
          </w:p>
        </w:tc>
        <w:tc>
          <w:tcPr>
            <w:tcW w:w="3402" w:type="dxa"/>
          </w:tcPr>
          <w:p w:rsidR="00C2034C" w:rsidRPr="00CF14F5" w:rsidRDefault="00C2034C" w:rsidP="006033B6">
            <w:pPr>
              <w:ind w:right="425"/>
              <w:rPr>
                <w:szCs w:val="16"/>
              </w:rPr>
            </w:pPr>
            <w:r>
              <w:rPr>
                <w:rFonts w:ascii="Calibri" w:hAnsi="Calibri"/>
                <w:sz w:val="16"/>
                <w:szCs w:val="16"/>
              </w:rPr>
              <w:t xml:space="preserve">Personnummer/Civic </w:t>
            </w:r>
            <w:proofErr w:type="spellStart"/>
            <w:r>
              <w:rPr>
                <w:rFonts w:ascii="Calibri" w:hAnsi="Calibri"/>
                <w:sz w:val="16"/>
                <w:szCs w:val="16"/>
              </w:rPr>
              <w:t>registration</w:t>
            </w:r>
            <w:proofErr w:type="spellEnd"/>
            <w:r>
              <w:rPr>
                <w:rFonts w:ascii="Calibri" w:hAnsi="Calibri"/>
                <w:sz w:val="16"/>
                <w:szCs w:val="16"/>
              </w:rPr>
              <w:t xml:space="preserve"> </w:t>
            </w:r>
            <w:proofErr w:type="spellStart"/>
            <w:r>
              <w:rPr>
                <w:rFonts w:ascii="Calibri" w:hAnsi="Calibri"/>
                <w:sz w:val="16"/>
                <w:szCs w:val="16"/>
              </w:rPr>
              <w:t>number</w:t>
            </w:r>
            <w:proofErr w:type="spellEnd"/>
            <w:r w:rsidRPr="0029378D">
              <w:rPr>
                <w:rFonts w:ascii="Calibri" w:hAnsi="Calibri"/>
                <w:sz w:val="16"/>
                <w:szCs w:val="16"/>
              </w:rPr>
              <w:t>:</w:t>
            </w:r>
            <w:r w:rsidRPr="00CF14F5">
              <w:rPr>
                <w:rFonts w:ascii="Calibri" w:hAnsi="Calibri"/>
                <w:sz w:val="16"/>
                <w:szCs w:val="16"/>
              </w:rPr>
              <w:br/>
            </w:r>
            <w:r w:rsidRPr="00674813">
              <w:rPr>
                <w:szCs w:val="16"/>
              </w:rPr>
              <w:fldChar w:fldCharType="begin">
                <w:ffData>
                  <w:name w:val="Text1"/>
                  <w:enabled/>
                  <w:calcOnExit w:val="0"/>
                  <w:textInput/>
                </w:ffData>
              </w:fldChar>
            </w:r>
            <w:r w:rsidRPr="00674813">
              <w:rPr>
                <w:szCs w:val="16"/>
              </w:rPr>
              <w:instrText xml:space="preserve"> FORMTEXT </w:instrText>
            </w:r>
            <w:r w:rsidRPr="00674813">
              <w:rPr>
                <w:szCs w:val="16"/>
              </w:rPr>
            </w:r>
            <w:r w:rsidRPr="00674813">
              <w:rPr>
                <w:szCs w:val="16"/>
              </w:rPr>
              <w:fldChar w:fldCharType="separate"/>
            </w:r>
            <w:r w:rsidR="006033B6">
              <w:rPr>
                <w:szCs w:val="16"/>
              </w:rPr>
              <w:t> </w:t>
            </w:r>
            <w:r w:rsidR="006033B6">
              <w:rPr>
                <w:szCs w:val="16"/>
              </w:rPr>
              <w:t> </w:t>
            </w:r>
            <w:r w:rsidR="006033B6">
              <w:rPr>
                <w:szCs w:val="16"/>
              </w:rPr>
              <w:t> </w:t>
            </w:r>
            <w:r w:rsidR="006033B6">
              <w:rPr>
                <w:szCs w:val="16"/>
              </w:rPr>
              <w:t> </w:t>
            </w:r>
            <w:r w:rsidR="006033B6">
              <w:rPr>
                <w:szCs w:val="16"/>
              </w:rPr>
              <w:t> </w:t>
            </w:r>
            <w:r w:rsidRPr="00674813">
              <w:rPr>
                <w:szCs w:val="16"/>
              </w:rPr>
              <w:fldChar w:fldCharType="end"/>
            </w:r>
          </w:p>
        </w:tc>
      </w:tr>
      <w:tr w:rsidR="00845104" w:rsidRPr="00CF14F5" w:rsidTr="0010592A">
        <w:trPr>
          <w:trHeight w:val="472"/>
        </w:trPr>
        <w:tc>
          <w:tcPr>
            <w:tcW w:w="3194" w:type="dxa"/>
            <w:tcBorders>
              <w:top w:val="single" w:sz="4" w:space="0" w:color="auto"/>
              <w:left w:val="single" w:sz="4" w:space="0" w:color="auto"/>
              <w:bottom w:val="single" w:sz="4" w:space="0" w:color="auto"/>
              <w:right w:val="single" w:sz="4" w:space="0" w:color="auto"/>
            </w:tcBorders>
          </w:tcPr>
          <w:p w:rsidR="00845104" w:rsidRPr="00C2034C" w:rsidRDefault="00845104" w:rsidP="006033B6">
            <w:pPr>
              <w:tabs>
                <w:tab w:val="left" w:pos="2977"/>
                <w:tab w:val="left" w:pos="3120"/>
              </w:tabs>
              <w:ind w:right="425"/>
              <w:rPr>
                <w:rFonts w:ascii="Calibri" w:hAnsi="Calibri" w:cs="Arial"/>
                <w:b/>
                <w:sz w:val="16"/>
                <w:szCs w:val="16"/>
              </w:rPr>
            </w:pPr>
            <w:r>
              <w:rPr>
                <w:rFonts w:ascii="Calibri" w:hAnsi="Calibri" w:cs="Arial"/>
                <w:sz w:val="16"/>
                <w:szCs w:val="16"/>
              </w:rPr>
              <w:t>E-post/E-mail</w:t>
            </w:r>
            <w:r w:rsidRPr="0029378D">
              <w:rPr>
                <w:rFonts w:ascii="Calibri" w:hAnsi="Calibri" w:cs="Arial"/>
                <w:sz w:val="16"/>
                <w:szCs w:val="16"/>
              </w:rPr>
              <w:t>:</w:t>
            </w:r>
            <w:r w:rsidRPr="00CF14F5">
              <w:rPr>
                <w:rFonts w:ascii="Calibri" w:hAnsi="Calibri" w:cs="Arial"/>
                <w:sz w:val="16"/>
                <w:szCs w:val="16"/>
              </w:rPr>
              <w:t xml:space="preserve"> </w:t>
            </w:r>
            <w:r w:rsidRPr="00CF14F5">
              <w:rPr>
                <w:rFonts w:ascii="Calibri" w:hAnsi="Calibri" w:cs="Arial"/>
                <w:sz w:val="16"/>
                <w:szCs w:val="16"/>
              </w:rPr>
              <w:br/>
            </w:r>
            <w:r w:rsidRPr="00674813">
              <w:rPr>
                <w:szCs w:val="16"/>
              </w:rPr>
              <w:fldChar w:fldCharType="begin">
                <w:ffData>
                  <w:name w:val="Text1"/>
                  <w:enabled/>
                  <w:calcOnExit w:val="0"/>
                  <w:textInput/>
                </w:ffData>
              </w:fldChar>
            </w:r>
            <w:r w:rsidRPr="00674813">
              <w:rPr>
                <w:szCs w:val="16"/>
              </w:rPr>
              <w:instrText xml:space="preserve"> FORMTEXT </w:instrText>
            </w:r>
            <w:r w:rsidRPr="00674813">
              <w:rPr>
                <w:szCs w:val="16"/>
              </w:rPr>
            </w:r>
            <w:r w:rsidRPr="00674813">
              <w:rPr>
                <w:szCs w:val="16"/>
              </w:rPr>
              <w:fldChar w:fldCharType="separate"/>
            </w:r>
            <w:r w:rsidR="006033B6">
              <w:rPr>
                <w:szCs w:val="16"/>
              </w:rPr>
              <w:t> </w:t>
            </w:r>
            <w:r w:rsidR="006033B6">
              <w:rPr>
                <w:szCs w:val="16"/>
              </w:rPr>
              <w:t> </w:t>
            </w:r>
            <w:r w:rsidR="006033B6">
              <w:rPr>
                <w:szCs w:val="16"/>
              </w:rPr>
              <w:t> </w:t>
            </w:r>
            <w:r w:rsidR="006033B6">
              <w:rPr>
                <w:szCs w:val="16"/>
              </w:rPr>
              <w:t> </w:t>
            </w:r>
            <w:r w:rsidR="006033B6">
              <w:rPr>
                <w:szCs w:val="16"/>
              </w:rPr>
              <w:t> </w:t>
            </w:r>
            <w:r w:rsidRPr="00674813">
              <w:rPr>
                <w:szCs w:val="16"/>
              </w:rPr>
              <w:fldChar w:fldCharType="end"/>
            </w:r>
          </w:p>
        </w:tc>
        <w:tc>
          <w:tcPr>
            <w:tcW w:w="3119" w:type="dxa"/>
            <w:tcBorders>
              <w:top w:val="single" w:sz="4" w:space="0" w:color="auto"/>
              <w:left w:val="single" w:sz="4" w:space="0" w:color="auto"/>
              <w:bottom w:val="single" w:sz="4" w:space="0" w:color="auto"/>
              <w:right w:val="single" w:sz="4" w:space="0" w:color="auto"/>
            </w:tcBorders>
          </w:tcPr>
          <w:p w:rsidR="00845104" w:rsidRPr="00CF14F5" w:rsidRDefault="00B62A61" w:rsidP="006033B6">
            <w:pPr>
              <w:ind w:right="425"/>
              <w:rPr>
                <w:rFonts w:ascii="Calibri" w:hAnsi="Calibri"/>
                <w:sz w:val="16"/>
                <w:szCs w:val="16"/>
              </w:rPr>
            </w:pPr>
            <w:r>
              <w:rPr>
                <w:rFonts w:ascii="Calibri" w:hAnsi="Calibri" w:cs="Arial"/>
                <w:sz w:val="16"/>
                <w:szCs w:val="16"/>
              </w:rPr>
              <w:t xml:space="preserve">Kurskod/Course </w:t>
            </w:r>
            <w:proofErr w:type="spellStart"/>
            <w:proofErr w:type="gramStart"/>
            <w:r>
              <w:rPr>
                <w:rFonts w:ascii="Calibri" w:hAnsi="Calibri" w:cs="Arial"/>
                <w:sz w:val="16"/>
                <w:szCs w:val="16"/>
              </w:rPr>
              <w:t>code</w:t>
            </w:r>
            <w:proofErr w:type="spellEnd"/>
            <w:r>
              <w:rPr>
                <w:rFonts w:ascii="Calibri" w:hAnsi="Calibri" w:cs="Arial"/>
                <w:sz w:val="16"/>
                <w:szCs w:val="16"/>
              </w:rPr>
              <w:t xml:space="preserve"> </w:t>
            </w:r>
            <w:r w:rsidRPr="0029378D">
              <w:rPr>
                <w:rFonts w:ascii="Calibri" w:hAnsi="Calibri" w:cs="Arial"/>
                <w:sz w:val="16"/>
                <w:szCs w:val="16"/>
              </w:rPr>
              <w:t>:</w:t>
            </w:r>
            <w:proofErr w:type="gramEnd"/>
            <w:r w:rsidR="00845104" w:rsidRPr="00CF14F5">
              <w:rPr>
                <w:rFonts w:ascii="Calibri" w:hAnsi="Calibri"/>
                <w:sz w:val="16"/>
                <w:szCs w:val="16"/>
              </w:rPr>
              <w:br/>
            </w:r>
            <w:r w:rsidR="00845104" w:rsidRPr="00674813">
              <w:rPr>
                <w:szCs w:val="16"/>
              </w:rPr>
              <w:fldChar w:fldCharType="begin">
                <w:ffData>
                  <w:name w:val="Text1"/>
                  <w:enabled/>
                  <w:calcOnExit w:val="0"/>
                  <w:textInput/>
                </w:ffData>
              </w:fldChar>
            </w:r>
            <w:r w:rsidR="00845104" w:rsidRPr="00674813">
              <w:rPr>
                <w:szCs w:val="16"/>
              </w:rPr>
              <w:instrText xml:space="preserve"> FORMTEXT </w:instrText>
            </w:r>
            <w:r w:rsidR="00845104" w:rsidRPr="00674813">
              <w:rPr>
                <w:szCs w:val="16"/>
              </w:rPr>
            </w:r>
            <w:r w:rsidR="00845104" w:rsidRPr="00674813">
              <w:rPr>
                <w:szCs w:val="16"/>
              </w:rPr>
              <w:fldChar w:fldCharType="separate"/>
            </w:r>
            <w:r w:rsidR="006033B6">
              <w:rPr>
                <w:szCs w:val="16"/>
              </w:rPr>
              <w:t> </w:t>
            </w:r>
            <w:r w:rsidR="006033B6">
              <w:rPr>
                <w:szCs w:val="16"/>
              </w:rPr>
              <w:t> </w:t>
            </w:r>
            <w:r w:rsidR="006033B6">
              <w:rPr>
                <w:szCs w:val="16"/>
              </w:rPr>
              <w:t> </w:t>
            </w:r>
            <w:r w:rsidR="006033B6">
              <w:rPr>
                <w:szCs w:val="16"/>
              </w:rPr>
              <w:t> </w:t>
            </w:r>
            <w:r w:rsidR="006033B6">
              <w:rPr>
                <w:szCs w:val="16"/>
              </w:rPr>
              <w:t> </w:t>
            </w:r>
            <w:r w:rsidR="00845104" w:rsidRPr="00674813">
              <w:rPr>
                <w:szCs w:val="16"/>
              </w:rPr>
              <w:fldChar w:fldCharType="end"/>
            </w:r>
          </w:p>
        </w:tc>
        <w:tc>
          <w:tcPr>
            <w:tcW w:w="3402" w:type="dxa"/>
            <w:tcBorders>
              <w:top w:val="single" w:sz="4" w:space="0" w:color="auto"/>
              <w:left w:val="single" w:sz="4" w:space="0" w:color="auto"/>
              <w:bottom w:val="single" w:sz="4" w:space="0" w:color="auto"/>
              <w:right w:val="single" w:sz="4" w:space="0" w:color="auto"/>
            </w:tcBorders>
          </w:tcPr>
          <w:p w:rsidR="00845104" w:rsidRPr="00CF14F5" w:rsidRDefault="00B62A61" w:rsidP="006033B6">
            <w:pPr>
              <w:ind w:right="425"/>
              <w:rPr>
                <w:rFonts w:ascii="Calibri" w:hAnsi="Calibri"/>
                <w:sz w:val="16"/>
                <w:szCs w:val="16"/>
              </w:rPr>
            </w:pPr>
            <w:r>
              <w:rPr>
                <w:rFonts w:ascii="Calibri" w:hAnsi="Calibri"/>
                <w:sz w:val="16"/>
                <w:szCs w:val="16"/>
              </w:rPr>
              <w:t xml:space="preserve">Kursens namn/Course </w:t>
            </w:r>
            <w:proofErr w:type="spellStart"/>
            <w:r>
              <w:rPr>
                <w:rFonts w:ascii="Calibri" w:hAnsi="Calibri"/>
                <w:sz w:val="16"/>
                <w:szCs w:val="16"/>
              </w:rPr>
              <w:t>name</w:t>
            </w:r>
            <w:proofErr w:type="spellEnd"/>
            <w:r w:rsidR="00845104" w:rsidRPr="0029378D">
              <w:rPr>
                <w:rFonts w:ascii="Calibri" w:hAnsi="Calibri"/>
                <w:sz w:val="16"/>
                <w:szCs w:val="16"/>
              </w:rPr>
              <w:t>:</w:t>
            </w:r>
            <w:r w:rsidR="00845104" w:rsidRPr="00CF14F5">
              <w:rPr>
                <w:rFonts w:ascii="Calibri" w:hAnsi="Calibri"/>
                <w:sz w:val="16"/>
                <w:szCs w:val="16"/>
              </w:rPr>
              <w:br/>
            </w:r>
            <w:r w:rsidR="00845104" w:rsidRPr="00674813">
              <w:rPr>
                <w:szCs w:val="16"/>
              </w:rPr>
              <w:fldChar w:fldCharType="begin">
                <w:ffData>
                  <w:name w:val="Text1"/>
                  <w:enabled/>
                  <w:calcOnExit w:val="0"/>
                  <w:textInput/>
                </w:ffData>
              </w:fldChar>
            </w:r>
            <w:r w:rsidR="00845104" w:rsidRPr="00674813">
              <w:rPr>
                <w:szCs w:val="16"/>
              </w:rPr>
              <w:instrText xml:space="preserve"> FORMTEXT </w:instrText>
            </w:r>
            <w:r w:rsidR="00845104" w:rsidRPr="00674813">
              <w:rPr>
                <w:szCs w:val="16"/>
              </w:rPr>
            </w:r>
            <w:r w:rsidR="00845104" w:rsidRPr="00674813">
              <w:rPr>
                <w:szCs w:val="16"/>
              </w:rPr>
              <w:fldChar w:fldCharType="separate"/>
            </w:r>
            <w:r w:rsidR="006033B6">
              <w:rPr>
                <w:szCs w:val="16"/>
              </w:rPr>
              <w:t> </w:t>
            </w:r>
            <w:r w:rsidR="006033B6">
              <w:rPr>
                <w:szCs w:val="16"/>
              </w:rPr>
              <w:t> </w:t>
            </w:r>
            <w:r w:rsidR="006033B6">
              <w:rPr>
                <w:szCs w:val="16"/>
              </w:rPr>
              <w:t> </w:t>
            </w:r>
            <w:r w:rsidR="006033B6">
              <w:rPr>
                <w:szCs w:val="16"/>
              </w:rPr>
              <w:t> </w:t>
            </w:r>
            <w:r w:rsidR="006033B6">
              <w:rPr>
                <w:szCs w:val="16"/>
              </w:rPr>
              <w:t> </w:t>
            </w:r>
            <w:r w:rsidR="00845104" w:rsidRPr="00674813">
              <w:rPr>
                <w:szCs w:val="16"/>
              </w:rPr>
              <w:fldChar w:fldCharType="end"/>
            </w:r>
          </w:p>
        </w:tc>
      </w:tr>
      <w:tr w:rsidR="00C2034C" w:rsidRPr="00CF14F5" w:rsidTr="0010592A">
        <w:trPr>
          <w:trHeight w:val="472"/>
        </w:trPr>
        <w:tc>
          <w:tcPr>
            <w:tcW w:w="3194" w:type="dxa"/>
            <w:tcBorders>
              <w:top w:val="single" w:sz="4" w:space="0" w:color="auto"/>
              <w:left w:val="single" w:sz="4" w:space="0" w:color="auto"/>
              <w:bottom w:val="single" w:sz="4" w:space="0" w:color="auto"/>
              <w:right w:val="single" w:sz="4" w:space="0" w:color="auto"/>
            </w:tcBorders>
          </w:tcPr>
          <w:p w:rsidR="00C2034C" w:rsidRPr="00C2034C" w:rsidRDefault="00845104" w:rsidP="006033B6">
            <w:pPr>
              <w:tabs>
                <w:tab w:val="left" w:pos="2977"/>
                <w:tab w:val="left" w:pos="3120"/>
              </w:tabs>
              <w:ind w:right="425"/>
              <w:rPr>
                <w:szCs w:val="16"/>
              </w:rPr>
            </w:pPr>
            <w:r>
              <w:rPr>
                <w:rFonts w:ascii="Calibri" w:hAnsi="Calibri" w:cs="Arial"/>
                <w:sz w:val="16"/>
                <w:szCs w:val="16"/>
              </w:rPr>
              <w:t>Tentamensdatum/Examination date</w:t>
            </w:r>
            <w:r w:rsidR="00C2034C" w:rsidRPr="0029378D">
              <w:rPr>
                <w:rFonts w:ascii="Calibri" w:hAnsi="Calibri" w:cs="Arial"/>
                <w:sz w:val="16"/>
                <w:szCs w:val="16"/>
              </w:rPr>
              <w:t>:</w:t>
            </w:r>
            <w:r w:rsidR="00C2034C">
              <w:rPr>
                <w:sz w:val="16"/>
                <w:szCs w:val="16"/>
              </w:rPr>
              <w:t xml:space="preserve"> </w:t>
            </w:r>
            <w:r w:rsidR="00C2034C">
              <w:rPr>
                <w:szCs w:val="16"/>
              </w:rPr>
              <w:br/>
            </w:r>
            <w:r w:rsidR="00C2034C" w:rsidRPr="00674813">
              <w:rPr>
                <w:szCs w:val="16"/>
              </w:rPr>
              <w:fldChar w:fldCharType="begin">
                <w:ffData>
                  <w:name w:val="Text1"/>
                  <w:enabled/>
                  <w:calcOnExit w:val="0"/>
                  <w:textInput/>
                </w:ffData>
              </w:fldChar>
            </w:r>
            <w:r w:rsidR="00C2034C" w:rsidRPr="00674813">
              <w:rPr>
                <w:szCs w:val="16"/>
              </w:rPr>
              <w:instrText xml:space="preserve"> FORMTEXT </w:instrText>
            </w:r>
            <w:r w:rsidR="00C2034C" w:rsidRPr="00674813">
              <w:rPr>
                <w:szCs w:val="16"/>
              </w:rPr>
            </w:r>
            <w:r w:rsidR="00C2034C" w:rsidRPr="00674813">
              <w:rPr>
                <w:szCs w:val="16"/>
              </w:rPr>
              <w:fldChar w:fldCharType="separate"/>
            </w:r>
            <w:r w:rsidR="006033B6">
              <w:rPr>
                <w:szCs w:val="16"/>
              </w:rPr>
              <w:t> </w:t>
            </w:r>
            <w:r w:rsidR="006033B6">
              <w:rPr>
                <w:szCs w:val="16"/>
              </w:rPr>
              <w:t> </w:t>
            </w:r>
            <w:r w:rsidR="006033B6">
              <w:rPr>
                <w:szCs w:val="16"/>
              </w:rPr>
              <w:t> </w:t>
            </w:r>
            <w:r w:rsidR="006033B6">
              <w:rPr>
                <w:szCs w:val="16"/>
              </w:rPr>
              <w:t> </w:t>
            </w:r>
            <w:r w:rsidR="006033B6">
              <w:rPr>
                <w:szCs w:val="16"/>
              </w:rPr>
              <w:t> </w:t>
            </w:r>
            <w:r w:rsidR="00C2034C" w:rsidRPr="00674813">
              <w:rPr>
                <w:szCs w:val="16"/>
              </w:rPr>
              <w:fldChar w:fldCharType="end"/>
            </w:r>
          </w:p>
        </w:tc>
        <w:tc>
          <w:tcPr>
            <w:tcW w:w="6521" w:type="dxa"/>
            <w:gridSpan w:val="2"/>
            <w:tcBorders>
              <w:top w:val="single" w:sz="4" w:space="0" w:color="auto"/>
              <w:left w:val="single" w:sz="4" w:space="0" w:color="auto"/>
              <w:bottom w:val="single" w:sz="4" w:space="0" w:color="auto"/>
              <w:right w:val="single" w:sz="4" w:space="0" w:color="auto"/>
            </w:tcBorders>
          </w:tcPr>
          <w:p w:rsidR="00C2034C" w:rsidRPr="00CF14F5" w:rsidRDefault="00845104" w:rsidP="00AF39AF">
            <w:pPr>
              <w:ind w:right="425"/>
              <w:rPr>
                <w:szCs w:val="16"/>
              </w:rPr>
            </w:pPr>
            <w:r>
              <w:rPr>
                <w:rFonts w:ascii="Calibri" w:hAnsi="Calibri"/>
                <w:sz w:val="16"/>
                <w:szCs w:val="16"/>
              </w:rPr>
              <w:t>Examinator/</w:t>
            </w:r>
            <w:proofErr w:type="spellStart"/>
            <w:r w:rsidR="00AF39AF">
              <w:rPr>
                <w:rFonts w:ascii="Calibri" w:hAnsi="Calibri"/>
                <w:sz w:val="16"/>
                <w:szCs w:val="16"/>
              </w:rPr>
              <w:t>Examiner</w:t>
            </w:r>
            <w:proofErr w:type="spellEnd"/>
            <w:r w:rsidR="00C2034C" w:rsidRPr="0029378D">
              <w:rPr>
                <w:rFonts w:ascii="Calibri" w:hAnsi="Calibri"/>
                <w:sz w:val="16"/>
                <w:szCs w:val="16"/>
              </w:rPr>
              <w:t>:</w:t>
            </w:r>
            <w:r w:rsidR="00C2034C">
              <w:rPr>
                <w:sz w:val="16"/>
                <w:szCs w:val="16"/>
              </w:rPr>
              <w:br/>
            </w:r>
            <w:r w:rsidR="00C2034C" w:rsidRPr="00674813">
              <w:rPr>
                <w:szCs w:val="16"/>
              </w:rPr>
              <w:fldChar w:fldCharType="begin">
                <w:ffData>
                  <w:name w:val="Text1"/>
                  <w:enabled/>
                  <w:calcOnExit w:val="0"/>
                  <w:textInput/>
                </w:ffData>
              </w:fldChar>
            </w:r>
            <w:r w:rsidR="00C2034C" w:rsidRPr="00674813">
              <w:rPr>
                <w:szCs w:val="16"/>
              </w:rPr>
              <w:instrText xml:space="preserve"> FORMTEXT </w:instrText>
            </w:r>
            <w:r w:rsidR="00C2034C" w:rsidRPr="00674813">
              <w:rPr>
                <w:szCs w:val="16"/>
              </w:rPr>
            </w:r>
            <w:r w:rsidR="00C2034C" w:rsidRPr="00674813">
              <w:rPr>
                <w:szCs w:val="16"/>
              </w:rPr>
              <w:fldChar w:fldCharType="separate"/>
            </w:r>
            <w:r w:rsidR="006033B6">
              <w:rPr>
                <w:szCs w:val="16"/>
              </w:rPr>
              <w:t> </w:t>
            </w:r>
            <w:r w:rsidR="006033B6">
              <w:rPr>
                <w:szCs w:val="16"/>
              </w:rPr>
              <w:t> </w:t>
            </w:r>
            <w:r w:rsidR="006033B6">
              <w:rPr>
                <w:szCs w:val="16"/>
              </w:rPr>
              <w:t> </w:t>
            </w:r>
            <w:r w:rsidR="006033B6">
              <w:rPr>
                <w:szCs w:val="16"/>
              </w:rPr>
              <w:t> </w:t>
            </w:r>
            <w:r w:rsidR="006033B6">
              <w:rPr>
                <w:szCs w:val="16"/>
              </w:rPr>
              <w:t> </w:t>
            </w:r>
            <w:r w:rsidR="00C2034C" w:rsidRPr="00674813">
              <w:rPr>
                <w:szCs w:val="16"/>
              </w:rPr>
              <w:fldChar w:fldCharType="end"/>
            </w:r>
          </w:p>
        </w:tc>
      </w:tr>
    </w:tbl>
    <w:p w:rsidR="00F9023E" w:rsidRDefault="00F9023E" w:rsidP="00F9023E">
      <w:pPr>
        <w:spacing w:after="200"/>
        <w:rPr>
          <w:rFonts w:ascii="Calibri" w:eastAsia="Calibri" w:hAnsi="Calibri" w:cs="Times New Roman"/>
          <w:i/>
          <w:szCs w:val="18"/>
          <w:lang w:bidi="en-US"/>
        </w:rPr>
      </w:pPr>
      <w:r w:rsidRPr="00F9023E">
        <w:rPr>
          <w:rFonts w:ascii="Calibri" w:eastAsia="Calibri" w:hAnsi="Calibri" w:cs="Times New Roman"/>
          <w:i/>
          <w:noProof/>
          <w:szCs w:val="18"/>
          <w:lang w:eastAsia="sv-SE"/>
        </w:rPr>
        <mc:AlternateContent>
          <mc:Choice Requires="wps">
            <w:drawing>
              <wp:anchor distT="0" distB="0" distL="114300" distR="114300" simplePos="0" relativeHeight="251667456" behindDoc="0" locked="0" layoutInCell="1" allowOverlap="1" wp14:anchorId="704D844B" wp14:editId="68D91E0A">
                <wp:simplePos x="0" y="0"/>
                <wp:positionH relativeFrom="column">
                  <wp:posOffset>-97790</wp:posOffset>
                </wp:positionH>
                <wp:positionV relativeFrom="paragraph">
                  <wp:posOffset>523875</wp:posOffset>
                </wp:positionV>
                <wp:extent cx="6164580" cy="1609725"/>
                <wp:effectExtent l="0" t="0" r="266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609725"/>
                        </a:xfrm>
                        <a:custGeom>
                          <a:avLst/>
                          <a:gdLst>
                            <a:gd name="connsiteX0" fmla="*/ 0 w 6124575"/>
                            <a:gd name="connsiteY0" fmla="*/ 0 h 828675"/>
                            <a:gd name="connsiteX1" fmla="*/ 6124575 w 6124575"/>
                            <a:gd name="connsiteY1" fmla="*/ 0 h 828675"/>
                            <a:gd name="connsiteX2" fmla="*/ 6124575 w 6124575"/>
                            <a:gd name="connsiteY2" fmla="*/ 828675 h 828675"/>
                            <a:gd name="connsiteX3" fmla="*/ 0 w 6124575"/>
                            <a:gd name="connsiteY3" fmla="*/ 828675 h 828675"/>
                            <a:gd name="connsiteX4" fmla="*/ 0 w 6124575"/>
                            <a:gd name="connsiteY4" fmla="*/ 0 h 828675"/>
                            <a:gd name="connsiteX0" fmla="*/ 0 w 6124575"/>
                            <a:gd name="connsiteY0" fmla="*/ 0 h 828675"/>
                            <a:gd name="connsiteX1" fmla="*/ 6124575 w 6124575"/>
                            <a:gd name="connsiteY1" fmla="*/ 0 h 828675"/>
                            <a:gd name="connsiteX2" fmla="*/ 6124575 w 6124575"/>
                            <a:gd name="connsiteY2" fmla="*/ 828675 h 828675"/>
                            <a:gd name="connsiteX3" fmla="*/ 0 w 6124575"/>
                            <a:gd name="connsiteY3" fmla="*/ 828675 h 828675"/>
                            <a:gd name="connsiteX4" fmla="*/ 0 w 6124575"/>
                            <a:gd name="connsiteY4" fmla="*/ 0 h 828675"/>
                            <a:gd name="connsiteX0" fmla="*/ 0 w 6124575"/>
                            <a:gd name="connsiteY0" fmla="*/ 0 h 828675"/>
                            <a:gd name="connsiteX1" fmla="*/ 6000750 w 6124575"/>
                            <a:gd name="connsiteY1" fmla="*/ 0 h 828675"/>
                            <a:gd name="connsiteX2" fmla="*/ 6124575 w 6124575"/>
                            <a:gd name="connsiteY2" fmla="*/ 0 h 828675"/>
                            <a:gd name="connsiteX3" fmla="*/ 6124575 w 6124575"/>
                            <a:gd name="connsiteY3" fmla="*/ 828675 h 828675"/>
                            <a:gd name="connsiteX4" fmla="*/ 0 w 6124575"/>
                            <a:gd name="connsiteY4" fmla="*/ 828675 h 828675"/>
                            <a:gd name="connsiteX5" fmla="*/ 0 w 6124575"/>
                            <a:gd name="connsiteY5" fmla="*/ 0 h 828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124575" h="828675">
                              <a:moveTo>
                                <a:pt x="0" y="0"/>
                              </a:moveTo>
                              <a:lnTo>
                                <a:pt x="6000750" y="0"/>
                              </a:lnTo>
                              <a:lnTo>
                                <a:pt x="6124575" y="0"/>
                              </a:lnTo>
                              <a:lnTo>
                                <a:pt x="6124575" y="828675"/>
                              </a:lnTo>
                              <a:lnTo>
                                <a:pt x="0" y="828675"/>
                              </a:lnTo>
                              <a:lnTo>
                                <a:pt x="0" y="0"/>
                              </a:lnTo>
                              <a:close/>
                            </a:path>
                          </a:pathLst>
                        </a:custGeom>
                        <a:solidFill>
                          <a:srgbClr val="FFFFFF"/>
                        </a:solidFill>
                        <a:ln w="9525">
                          <a:solidFill>
                            <a:srgbClr val="000000"/>
                          </a:solidFill>
                          <a:miter lim="800000"/>
                          <a:headEnd/>
                          <a:tailEnd/>
                        </a:ln>
                      </wps:spPr>
                      <wps:txbx>
                        <w:txbxContent>
                          <w:p w:rsidR="00F9023E" w:rsidRDefault="00F902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D844B" id="Text Box 2" o:spid="_x0000_s1026" style="position:absolute;margin-left:-7.7pt;margin-top:41.25pt;width:485.4pt;height:1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124575,828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" adj="-11796480,,5400" path="m,l6000750,r123825,l6124575,828675,,828675,,xe">
                <v:stroke joinstyle="miter"/>
                <v:formulas/>
                <v:path o:connecttype="custom" o:connectlocs="0,0;6039946,0;6164580,0;6164580,1609725;0,1609725;0,0" o:connectangles="0,0,0,0,0,0" textboxrect="0,0,6124575,828675"/>
                <v:textbox>
                  <w:txbxContent>
                    <w:p w:rsidR="00F9023E" w:rsidRDefault="00F9023E"/>
                  </w:txbxContent>
                </v:textbox>
              </v:shape>
            </w:pict>
          </mc:Fallback>
        </mc:AlternateContent>
      </w:r>
      <w:r w:rsidR="00C53A9B" w:rsidRPr="00C53A9B">
        <w:rPr>
          <w:rFonts w:ascii="Calibri" w:eastAsia="Calibri" w:hAnsi="Calibri" w:cs="Times New Roman"/>
          <w:b/>
          <w:i/>
          <w:szCs w:val="18"/>
          <w:lang w:bidi="en-US"/>
        </w:rPr>
        <w:t>Besk</w:t>
      </w:r>
      <w:r w:rsidR="00FE2301">
        <w:rPr>
          <w:rFonts w:ascii="Calibri" w:eastAsia="Calibri" w:hAnsi="Calibri" w:cs="Times New Roman"/>
          <w:b/>
          <w:i/>
          <w:szCs w:val="18"/>
          <w:lang w:bidi="en-US"/>
        </w:rPr>
        <w:t xml:space="preserve">riv </w:t>
      </w:r>
      <w:r w:rsidR="005D53E6">
        <w:rPr>
          <w:rFonts w:ascii="Calibri" w:eastAsia="Calibri" w:hAnsi="Calibri" w:cs="Times New Roman"/>
          <w:b/>
          <w:i/>
          <w:szCs w:val="18"/>
          <w:lang w:bidi="en-US"/>
        </w:rPr>
        <w:t>skäl för omprövning</w:t>
      </w:r>
      <w:r w:rsidR="00FE2301">
        <w:rPr>
          <w:rFonts w:ascii="Calibri" w:eastAsia="Calibri" w:hAnsi="Calibri" w:cs="Times New Roman"/>
          <w:b/>
          <w:i/>
          <w:szCs w:val="18"/>
          <w:lang w:bidi="en-US"/>
        </w:rPr>
        <w:t xml:space="preserve"> nedan eller i en separat bilaga</w:t>
      </w:r>
      <w:r w:rsidR="00494E82">
        <w:rPr>
          <w:rFonts w:ascii="Calibri" w:eastAsia="Calibri" w:hAnsi="Calibri" w:cs="Times New Roman"/>
          <w:b/>
          <w:i/>
          <w:szCs w:val="18"/>
          <w:lang w:bidi="en-US"/>
        </w:rPr>
        <w:t>:</w:t>
      </w:r>
      <w:r w:rsidR="004C1B51">
        <w:rPr>
          <w:rFonts w:ascii="Calibri" w:eastAsia="Calibri" w:hAnsi="Calibri" w:cs="Times New Roman"/>
          <w:b/>
          <w:i/>
          <w:szCs w:val="18"/>
          <w:lang w:bidi="en-US"/>
        </w:rPr>
        <w:t xml:space="preserve"> </w:t>
      </w:r>
      <w:r w:rsidR="004C1B51" w:rsidRPr="004C1B51">
        <w:rPr>
          <w:rFonts w:ascii="Calibri" w:eastAsia="Calibri" w:hAnsi="Calibri" w:cs="Times New Roman"/>
          <w:i/>
          <w:szCs w:val="18"/>
          <w:lang w:bidi="en-US"/>
        </w:rPr>
        <w:t>(</w:t>
      </w:r>
      <w:r w:rsidR="004C1B51">
        <w:rPr>
          <w:rFonts w:ascii="Calibri" w:eastAsia="Calibri" w:hAnsi="Calibri" w:cs="Times New Roman"/>
          <w:i/>
          <w:szCs w:val="18"/>
          <w:lang w:bidi="en-US"/>
        </w:rPr>
        <w:t>a</w:t>
      </w:r>
      <w:r w:rsidR="00C53A9B" w:rsidRPr="00C53A9B">
        <w:rPr>
          <w:rFonts w:ascii="Calibri" w:eastAsia="Calibri" w:hAnsi="Calibri" w:cs="Times New Roman"/>
          <w:i/>
          <w:szCs w:val="18"/>
          <w:lang w:bidi="en-US"/>
        </w:rPr>
        <w:t>nge tydligt vilka frågor som avses och ange skälen ti</w:t>
      </w:r>
      <w:r w:rsidR="004C1B51">
        <w:rPr>
          <w:rFonts w:ascii="Calibri" w:eastAsia="Calibri" w:hAnsi="Calibri" w:cs="Times New Roman"/>
          <w:i/>
          <w:szCs w:val="18"/>
          <w:lang w:bidi="en-US"/>
        </w:rPr>
        <w:t>ll varför betyget ska omprövas)</w:t>
      </w:r>
      <w:r w:rsidR="00FE2301">
        <w:rPr>
          <w:rFonts w:ascii="Calibri" w:eastAsia="Calibri" w:hAnsi="Calibri" w:cs="Times New Roman"/>
          <w:i/>
          <w:szCs w:val="18"/>
          <w:lang w:bidi="en-US"/>
        </w:rPr>
        <w:t>/</w:t>
      </w:r>
      <w:r w:rsidR="00FE2301">
        <w:rPr>
          <w:rFonts w:ascii="Calibri" w:eastAsia="Calibri" w:hAnsi="Calibri" w:cs="Times New Roman"/>
          <w:b/>
          <w:i/>
          <w:szCs w:val="18"/>
          <w:lang w:bidi="en-US"/>
        </w:rPr>
        <w:t xml:space="preserve">State </w:t>
      </w:r>
      <w:r w:rsidR="009506D2">
        <w:rPr>
          <w:rFonts w:ascii="Calibri" w:eastAsia="Calibri" w:hAnsi="Calibri" w:cs="Times New Roman"/>
          <w:b/>
          <w:i/>
          <w:szCs w:val="18"/>
          <w:lang w:bidi="en-US"/>
        </w:rPr>
        <w:t>the</w:t>
      </w:r>
      <w:r w:rsidR="00FE2301">
        <w:rPr>
          <w:rFonts w:ascii="Calibri" w:eastAsia="Calibri" w:hAnsi="Calibri" w:cs="Times New Roman"/>
          <w:b/>
          <w:i/>
          <w:szCs w:val="18"/>
          <w:lang w:bidi="en-US"/>
        </w:rPr>
        <w:t xml:space="preserve"> </w:t>
      </w:r>
      <w:proofErr w:type="spellStart"/>
      <w:r w:rsidR="00FE2301">
        <w:rPr>
          <w:rFonts w:ascii="Calibri" w:eastAsia="Calibri" w:hAnsi="Calibri" w:cs="Times New Roman"/>
          <w:b/>
          <w:i/>
          <w:szCs w:val="18"/>
          <w:lang w:bidi="en-US"/>
        </w:rPr>
        <w:t>reason</w:t>
      </w:r>
      <w:proofErr w:type="spellEnd"/>
      <w:r w:rsidR="00C53A9B" w:rsidRPr="00C53A9B">
        <w:rPr>
          <w:rFonts w:ascii="Calibri" w:eastAsia="Calibri" w:hAnsi="Calibri" w:cs="Times New Roman"/>
          <w:b/>
          <w:i/>
          <w:szCs w:val="18"/>
          <w:lang w:bidi="en-US"/>
        </w:rPr>
        <w:t xml:space="preserve"> for </w:t>
      </w:r>
      <w:proofErr w:type="spellStart"/>
      <w:r w:rsidR="009506D2">
        <w:rPr>
          <w:rFonts w:ascii="Calibri" w:eastAsia="Calibri" w:hAnsi="Calibri" w:cs="Times New Roman"/>
          <w:b/>
          <w:i/>
          <w:szCs w:val="18"/>
          <w:lang w:bidi="en-US"/>
        </w:rPr>
        <w:t>your</w:t>
      </w:r>
      <w:proofErr w:type="spellEnd"/>
      <w:r w:rsidR="009506D2">
        <w:rPr>
          <w:rFonts w:ascii="Calibri" w:eastAsia="Calibri" w:hAnsi="Calibri" w:cs="Times New Roman"/>
          <w:b/>
          <w:i/>
          <w:szCs w:val="18"/>
          <w:lang w:bidi="en-US"/>
        </w:rPr>
        <w:t xml:space="preserve"> </w:t>
      </w:r>
      <w:proofErr w:type="spellStart"/>
      <w:r w:rsidR="00C53A9B" w:rsidRPr="00C53A9B">
        <w:rPr>
          <w:rFonts w:ascii="Calibri" w:eastAsia="Calibri" w:hAnsi="Calibri" w:cs="Times New Roman"/>
          <w:b/>
          <w:i/>
          <w:szCs w:val="18"/>
          <w:lang w:bidi="en-US"/>
        </w:rPr>
        <w:t>request</w:t>
      </w:r>
      <w:proofErr w:type="spellEnd"/>
      <w:r w:rsidR="00C53A9B" w:rsidRPr="00C53A9B">
        <w:rPr>
          <w:rFonts w:ascii="Calibri" w:eastAsia="Calibri" w:hAnsi="Calibri" w:cs="Times New Roman"/>
          <w:b/>
          <w:i/>
          <w:szCs w:val="18"/>
          <w:lang w:bidi="en-US"/>
        </w:rPr>
        <w:t xml:space="preserve"> </w:t>
      </w:r>
      <w:proofErr w:type="spellStart"/>
      <w:r w:rsidR="00FE2301">
        <w:rPr>
          <w:rFonts w:ascii="Calibri" w:eastAsia="Calibri" w:hAnsi="Calibri" w:cs="Times New Roman"/>
          <w:b/>
          <w:i/>
          <w:szCs w:val="18"/>
          <w:lang w:bidi="en-US"/>
        </w:rPr>
        <w:t>below</w:t>
      </w:r>
      <w:proofErr w:type="spellEnd"/>
      <w:r w:rsidR="00FE2301">
        <w:rPr>
          <w:rFonts w:ascii="Calibri" w:eastAsia="Calibri" w:hAnsi="Calibri" w:cs="Times New Roman"/>
          <w:b/>
          <w:i/>
          <w:szCs w:val="18"/>
          <w:lang w:bidi="en-US"/>
        </w:rPr>
        <w:t xml:space="preserve"> or in an </w:t>
      </w:r>
      <w:proofErr w:type="spellStart"/>
      <w:r w:rsidR="00FE2301">
        <w:rPr>
          <w:rFonts w:ascii="Calibri" w:eastAsia="Calibri" w:hAnsi="Calibri" w:cs="Times New Roman"/>
          <w:b/>
          <w:i/>
          <w:szCs w:val="18"/>
          <w:lang w:bidi="en-US"/>
        </w:rPr>
        <w:t>attached</w:t>
      </w:r>
      <w:proofErr w:type="spellEnd"/>
      <w:r w:rsidR="00FE2301">
        <w:rPr>
          <w:rFonts w:ascii="Calibri" w:eastAsia="Calibri" w:hAnsi="Calibri" w:cs="Times New Roman"/>
          <w:b/>
          <w:i/>
          <w:szCs w:val="18"/>
          <w:lang w:bidi="en-US"/>
        </w:rPr>
        <w:t xml:space="preserve"> </w:t>
      </w:r>
      <w:proofErr w:type="spellStart"/>
      <w:r w:rsidR="00FE2301">
        <w:rPr>
          <w:rFonts w:ascii="Calibri" w:eastAsia="Calibri" w:hAnsi="Calibri" w:cs="Times New Roman"/>
          <w:b/>
          <w:i/>
          <w:szCs w:val="18"/>
          <w:lang w:bidi="en-US"/>
        </w:rPr>
        <w:t>document</w:t>
      </w:r>
      <w:proofErr w:type="spellEnd"/>
      <w:r w:rsidR="004C1B51">
        <w:rPr>
          <w:rFonts w:ascii="Calibri" w:eastAsia="Calibri" w:hAnsi="Calibri" w:cs="Times New Roman"/>
          <w:b/>
          <w:i/>
          <w:szCs w:val="18"/>
          <w:lang w:bidi="en-US"/>
        </w:rPr>
        <w:t>:</w:t>
      </w:r>
      <w:r w:rsidR="00C14B63">
        <w:rPr>
          <w:rFonts w:ascii="Calibri" w:eastAsia="Calibri" w:hAnsi="Calibri" w:cs="Times New Roman"/>
          <w:b/>
          <w:i/>
          <w:szCs w:val="18"/>
          <w:lang w:bidi="en-US"/>
        </w:rPr>
        <w:t xml:space="preserve"> (</w:t>
      </w:r>
      <w:proofErr w:type="spellStart"/>
      <w:r w:rsidR="00C14B63">
        <w:rPr>
          <w:rFonts w:ascii="Calibri" w:eastAsia="Calibri" w:hAnsi="Calibri" w:cs="Times New Roman"/>
          <w:i/>
          <w:szCs w:val="18"/>
          <w:lang w:bidi="en-US"/>
        </w:rPr>
        <w:t>p</w:t>
      </w:r>
      <w:r w:rsidR="00C53A9B" w:rsidRPr="00C53A9B">
        <w:rPr>
          <w:rFonts w:ascii="Calibri" w:eastAsia="Calibri" w:hAnsi="Calibri" w:cs="Times New Roman"/>
          <w:i/>
          <w:szCs w:val="18"/>
          <w:lang w:bidi="en-US"/>
        </w:rPr>
        <w:t>lease</w:t>
      </w:r>
      <w:proofErr w:type="spellEnd"/>
      <w:r w:rsidR="00C53A9B" w:rsidRPr="00C53A9B">
        <w:rPr>
          <w:rFonts w:ascii="Calibri" w:eastAsia="Calibri" w:hAnsi="Calibri" w:cs="Times New Roman"/>
          <w:i/>
          <w:szCs w:val="18"/>
          <w:lang w:bidi="en-US"/>
        </w:rPr>
        <w:t xml:space="preserve"> </w:t>
      </w:r>
      <w:proofErr w:type="spellStart"/>
      <w:r w:rsidR="00C53A9B" w:rsidRPr="00C53A9B">
        <w:rPr>
          <w:rFonts w:ascii="Calibri" w:eastAsia="Calibri" w:hAnsi="Calibri" w:cs="Times New Roman"/>
          <w:i/>
          <w:szCs w:val="18"/>
          <w:lang w:bidi="en-US"/>
        </w:rPr>
        <w:t>specify</w:t>
      </w:r>
      <w:proofErr w:type="spellEnd"/>
      <w:r w:rsidR="00C53A9B" w:rsidRPr="00C53A9B">
        <w:rPr>
          <w:rFonts w:ascii="Calibri" w:eastAsia="Calibri" w:hAnsi="Calibri" w:cs="Times New Roman"/>
          <w:i/>
          <w:szCs w:val="18"/>
          <w:lang w:bidi="en-US"/>
        </w:rPr>
        <w:t xml:space="preserve"> </w:t>
      </w:r>
      <w:proofErr w:type="spellStart"/>
      <w:r w:rsidR="00C53A9B" w:rsidRPr="00C53A9B">
        <w:rPr>
          <w:rFonts w:ascii="Calibri" w:eastAsia="Calibri" w:hAnsi="Calibri" w:cs="Times New Roman"/>
          <w:i/>
          <w:szCs w:val="18"/>
          <w:lang w:bidi="en-US"/>
        </w:rPr>
        <w:t>clearly</w:t>
      </w:r>
      <w:proofErr w:type="spellEnd"/>
      <w:r w:rsidR="00C53A9B" w:rsidRPr="00C53A9B">
        <w:rPr>
          <w:rFonts w:ascii="Calibri" w:eastAsia="Calibri" w:hAnsi="Calibri" w:cs="Times New Roman"/>
          <w:i/>
          <w:szCs w:val="18"/>
          <w:lang w:bidi="en-US"/>
        </w:rPr>
        <w:t xml:space="preserve"> </w:t>
      </w:r>
      <w:proofErr w:type="spellStart"/>
      <w:r w:rsidR="00C53A9B" w:rsidRPr="00C53A9B">
        <w:rPr>
          <w:rFonts w:ascii="Calibri" w:eastAsia="Calibri" w:hAnsi="Calibri" w:cs="Times New Roman"/>
          <w:i/>
          <w:szCs w:val="18"/>
          <w:lang w:bidi="en-US"/>
        </w:rPr>
        <w:t>w</w:t>
      </w:r>
      <w:r w:rsidR="004C1B51">
        <w:rPr>
          <w:rFonts w:ascii="Calibri" w:eastAsia="Calibri" w:hAnsi="Calibri" w:cs="Times New Roman"/>
          <w:i/>
          <w:szCs w:val="18"/>
          <w:lang w:bidi="en-US"/>
        </w:rPr>
        <w:t>hich</w:t>
      </w:r>
      <w:proofErr w:type="spellEnd"/>
      <w:r w:rsidR="004C1B51">
        <w:rPr>
          <w:rFonts w:ascii="Calibri" w:eastAsia="Calibri" w:hAnsi="Calibri" w:cs="Times New Roman"/>
          <w:i/>
          <w:szCs w:val="18"/>
          <w:lang w:bidi="en-US"/>
        </w:rPr>
        <w:t xml:space="preserve"> </w:t>
      </w:r>
      <w:proofErr w:type="spellStart"/>
      <w:r w:rsidR="004C1B51">
        <w:rPr>
          <w:rFonts w:ascii="Calibri" w:eastAsia="Calibri" w:hAnsi="Calibri" w:cs="Times New Roman"/>
          <w:i/>
          <w:szCs w:val="18"/>
          <w:lang w:bidi="en-US"/>
        </w:rPr>
        <w:t>issue</w:t>
      </w:r>
      <w:proofErr w:type="spellEnd"/>
      <w:r w:rsidR="004C1B51">
        <w:rPr>
          <w:rFonts w:ascii="Calibri" w:eastAsia="Calibri" w:hAnsi="Calibri" w:cs="Times New Roman"/>
          <w:i/>
          <w:szCs w:val="18"/>
          <w:lang w:bidi="en-US"/>
        </w:rPr>
        <w:t xml:space="preserve"> </w:t>
      </w:r>
      <w:proofErr w:type="spellStart"/>
      <w:r w:rsidR="004C1B51">
        <w:rPr>
          <w:rFonts w:ascii="Calibri" w:eastAsia="Calibri" w:hAnsi="Calibri" w:cs="Times New Roman"/>
          <w:i/>
          <w:szCs w:val="18"/>
          <w:lang w:bidi="en-US"/>
        </w:rPr>
        <w:t>you</w:t>
      </w:r>
      <w:proofErr w:type="spellEnd"/>
      <w:r w:rsidR="004C1B51">
        <w:rPr>
          <w:rFonts w:ascii="Calibri" w:eastAsia="Calibri" w:hAnsi="Calibri" w:cs="Times New Roman"/>
          <w:i/>
          <w:szCs w:val="18"/>
          <w:lang w:bidi="en-US"/>
        </w:rPr>
        <w:t xml:space="preserve"> </w:t>
      </w:r>
      <w:proofErr w:type="spellStart"/>
      <w:r w:rsidR="004C1B51">
        <w:rPr>
          <w:rFonts w:ascii="Calibri" w:eastAsia="Calibri" w:hAnsi="Calibri" w:cs="Times New Roman"/>
          <w:i/>
          <w:szCs w:val="18"/>
          <w:lang w:bidi="en-US"/>
        </w:rPr>
        <w:t>wish</w:t>
      </w:r>
      <w:proofErr w:type="spellEnd"/>
      <w:r w:rsidR="004C1B51">
        <w:rPr>
          <w:rFonts w:ascii="Calibri" w:eastAsia="Calibri" w:hAnsi="Calibri" w:cs="Times New Roman"/>
          <w:i/>
          <w:szCs w:val="18"/>
          <w:lang w:bidi="en-US"/>
        </w:rPr>
        <w:t xml:space="preserve"> to </w:t>
      </w:r>
      <w:proofErr w:type="spellStart"/>
      <w:r w:rsidR="004C1B51">
        <w:rPr>
          <w:rFonts w:ascii="Calibri" w:eastAsia="Calibri" w:hAnsi="Calibri" w:cs="Times New Roman"/>
          <w:i/>
          <w:szCs w:val="18"/>
          <w:lang w:bidi="en-US"/>
        </w:rPr>
        <w:t>address</w:t>
      </w:r>
      <w:proofErr w:type="spellEnd"/>
      <w:r w:rsidR="004C1B51">
        <w:rPr>
          <w:rFonts w:ascii="Calibri" w:eastAsia="Calibri" w:hAnsi="Calibri" w:cs="Times New Roman"/>
          <w:i/>
          <w:szCs w:val="18"/>
          <w:lang w:bidi="en-US"/>
        </w:rPr>
        <w:t>)</w:t>
      </w:r>
    </w:p>
    <w:p w:rsidR="00F9023E" w:rsidRPr="00F9023E" w:rsidRDefault="00F9023E" w:rsidP="00F9023E">
      <w:pPr>
        <w:spacing w:after="200"/>
        <w:rPr>
          <w:rFonts w:ascii="Calibri" w:eastAsia="Calibri" w:hAnsi="Calibri" w:cs="Times New Roman"/>
          <w:i/>
          <w:szCs w:val="18"/>
          <w:lang w:bidi="en-US"/>
        </w:rPr>
      </w:pPr>
    </w:p>
    <w:p w:rsidR="009274A5" w:rsidRPr="00B41668" w:rsidRDefault="009274A5" w:rsidP="00450B3C">
      <w:pPr>
        <w:spacing w:after="200" w:line="276" w:lineRule="auto"/>
        <w:rPr>
          <w:rFonts w:ascii="Calibri" w:eastAsia="Calibri" w:hAnsi="Calibri" w:cs="Times New Roman"/>
          <w:sz w:val="18"/>
          <w:szCs w:val="22"/>
          <w:lang w:bidi="en-US"/>
        </w:rPr>
      </w:pPr>
    </w:p>
    <w:p w:rsidR="00F9023E" w:rsidRPr="00B41668" w:rsidRDefault="00F9023E" w:rsidP="00450B3C">
      <w:pPr>
        <w:spacing w:after="200" w:line="276" w:lineRule="auto"/>
        <w:rPr>
          <w:rFonts w:ascii="Calibri" w:eastAsia="Calibri" w:hAnsi="Calibri" w:cs="Times New Roman"/>
          <w:sz w:val="18"/>
          <w:szCs w:val="22"/>
          <w:lang w:bidi="en-US"/>
        </w:rPr>
      </w:pPr>
    </w:p>
    <w:p w:rsidR="005C248A" w:rsidRPr="0010592A" w:rsidRDefault="00FD13DF" w:rsidP="00450B3C">
      <w:pPr>
        <w:spacing w:after="200" w:line="276" w:lineRule="auto"/>
        <w:rPr>
          <w:rFonts w:ascii="Calibri" w:eastAsia="Calibri" w:hAnsi="Calibri" w:cs="Times New Roman"/>
          <w:b/>
          <w:i/>
          <w:sz w:val="22"/>
          <w:szCs w:val="22"/>
          <w:lang w:bidi="en-US"/>
        </w:rPr>
      </w:pPr>
      <w:r w:rsidRPr="0010592A">
        <w:rPr>
          <w:rFonts w:ascii="Calibri" w:eastAsia="Calibri" w:hAnsi="Calibri" w:cs="Times New Roman"/>
          <w:b/>
          <w:i/>
          <w:sz w:val="22"/>
          <w:szCs w:val="22"/>
          <w:lang w:bidi="en-US"/>
        </w:rPr>
        <w:br/>
      </w:r>
    </w:p>
    <w:p w:rsidR="0029378D" w:rsidRDefault="0029378D" w:rsidP="00450B3C">
      <w:pPr>
        <w:spacing w:after="200" w:line="276" w:lineRule="auto"/>
        <w:rPr>
          <w:rFonts w:ascii="Calibri" w:eastAsia="Calibri" w:hAnsi="Calibri" w:cs="Times New Roman"/>
          <w:b/>
          <w:i/>
          <w:sz w:val="22"/>
          <w:szCs w:val="22"/>
          <w:lang w:val="en-US" w:bidi="en-US"/>
        </w:rPr>
      </w:pPr>
      <w:proofErr w:type="spellStart"/>
      <w:r w:rsidRPr="00FF2BFD">
        <w:rPr>
          <w:rFonts w:ascii="Calibri" w:eastAsia="Calibri" w:hAnsi="Calibri" w:cs="Times New Roman"/>
          <w:b/>
          <w:i/>
          <w:sz w:val="22"/>
          <w:szCs w:val="22"/>
          <w:lang w:val="en-US" w:bidi="en-US"/>
        </w:rPr>
        <w:t>Beslut</w:t>
      </w:r>
      <w:proofErr w:type="spellEnd"/>
      <w:r w:rsidRPr="00FF2BFD">
        <w:rPr>
          <w:rFonts w:ascii="Calibri" w:eastAsia="Calibri" w:hAnsi="Calibri" w:cs="Times New Roman"/>
          <w:b/>
          <w:i/>
          <w:sz w:val="22"/>
          <w:szCs w:val="22"/>
          <w:lang w:val="en-US" w:bidi="en-US"/>
        </w:rPr>
        <w:t xml:space="preserve"> (</w:t>
      </w:r>
      <w:proofErr w:type="spellStart"/>
      <w:r w:rsidRPr="00FF2BFD">
        <w:rPr>
          <w:rFonts w:ascii="Calibri" w:eastAsia="Calibri" w:hAnsi="Calibri" w:cs="Times New Roman"/>
          <w:b/>
          <w:i/>
          <w:sz w:val="22"/>
          <w:szCs w:val="22"/>
          <w:lang w:val="en-US" w:bidi="en-US"/>
        </w:rPr>
        <w:t>fylls</w:t>
      </w:r>
      <w:proofErr w:type="spellEnd"/>
      <w:r w:rsidRPr="00FF2BFD">
        <w:rPr>
          <w:rFonts w:ascii="Calibri" w:eastAsia="Calibri" w:hAnsi="Calibri" w:cs="Times New Roman"/>
          <w:b/>
          <w:i/>
          <w:sz w:val="22"/>
          <w:szCs w:val="22"/>
          <w:lang w:val="en-US" w:bidi="en-US"/>
        </w:rPr>
        <w:t xml:space="preserve"> </w:t>
      </w:r>
      <w:proofErr w:type="spellStart"/>
      <w:r w:rsidRPr="00FF2BFD">
        <w:rPr>
          <w:rFonts w:ascii="Calibri" w:eastAsia="Calibri" w:hAnsi="Calibri" w:cs="Times New Roman"/>
          <w:b/>
          <w:i/>
          <w:sz w:val="22"/>
          <w:szCs w:val="22"/>
          <w:lang w:val="en-US" w:bidi="en-US"/>
        </w:rPr>
        <w:t>i</w:t>
      </w:r>
      <w:proofErr w:type="spellEnd"/>
      <w:r w:rsidRPr="00FF2BFD">
        <w:rPr>
          <w:rFonts w:ascii="Calibri" w:eastAsia="Calibri" w:hAnsi="Calibri" w:cs="Times New Roman"/>
          <w:b/>
          <w:i/>
          <w:sz w:val="22"/>
          <w:szCs w:val="22"/>
          <w:lang w:val="en-US" w:bidi="en-US"/>
        </w:rPr>
        <w:t xml:space="preserve"> </w:t>
      </w:r>
      <w:proofErr w:type="spellStart"/>
      <w:r w:rsidRPr="00FF2BFD">
        <w:rPr>
          <w:rFonts w:ascii="Calibri" w:eastAsia="Calibri" w:hAnsi="Calibri" w:cs="Times New Roman"/>
          <w:b/>
          <w:i/>
          <w:sz w:val="22"/>
          <w:szCs w:val="22"/>
          <w:lang w:val="en-US" w:bidi="en-US"/>
        </w:rPr>
        <w:t>av</w:t>
      </w:r>
      <w:proofErr w:type="spellEnd"/>
      <w:r w:rsidRPr="00FF2BFD">
        <w:rPr>
          <w:rFonts w:ascii="Calibri" w:eastAsia="Calibri" w:hAnsi="Calibri" w:cs="Times New Roman"/>
          <w:b/>
          <w:i/>
          <w:sz w:val="22"/>
          <w:szCs w:val="22"/>
          <w:lang w:val="en-US" w:bidi="en-US"/>
        </w:rPr>
        <w:t xml:space="preserve"> </w:t>
      </w:r>
      <w:proofErr w:type="spellStart"/>
      <w:r w:rsidRPr="00FF2BFD">
        <w:rPr>
          <w:rFonts w:ascii="Calibri" w:eastAsia="Calibri" w:hAnsi="Calibri" w:cs="Times New Roman"/>
          <w:b/>
          <w:i/>
          <w:sz w:val="22"/>
          <w:szCs w:val="22"/>
          <w:lang w:val="en-US" w:bidi="en-US"/>
        </w:rPr>
        <w:t>examinator</w:t>
      </w:r>
      <w:proofErr w:type="spellEnd"/>
      <w:r w:rsidRPr="00FF2BFD">
        <w:rPr>
          <w:rFonts w:ascii="Calibri" w:eastAsia="Calibri" w:hAnsi="Calibri" w:cs="Times New Roman"/>
          <w:b/>
          <w:i/>
          <w:sz w:val="22"/>
          <w:szCs w:val="22"/>
          <w:lang w:val="en-US" w:bidi="en-US"/>
        </w:rPr>
        <w:t>)</w:t>
      </w:r>
      <w:r w:rsidR="002A26DF">
        <w:rPr>
          <w:rFonts w:ascii="Calibri" w:eastAsia="Calibri" w:hAnsi="Calibri" w:cs="Times New Roman"/>
          <w:b/>
          <w:i/>
          <w:sz w:val="22"/>
          <w:szCs w:val="22"/>
          <w:lang w:val="en-US" w:bidi="en-US"/>
        </w:rPr>
        <w:t>/</w:t>
      </w:r>
      <w:r w:rsidR="004004D5" w:rsidRPr="00FF2BFD">
        <w:rPr>
          <w:rFonts w:ascii="Calibri" w:eastAsia="Calibri" w:hAnsi="Calibri" w:cs="Times New Roman"/>
          <w:b/>
          <w:i/>
          <w:sz w:val="22"/>
          <w:szCs w:val="22"/>
          <w:lang w:val="en-US" w:bidi="en-US"/>
        </w:rPr>
        <w:t>Decision (completed by the Examiner)</w:t>
      </w:r>
      <w:r w:rsidRPr="00FF2BFD">
        <w:rPr>
          <w:rFonts w:ascii="Calibri" w:eastAsia="Calibri" w:hAnsi="Calibri" w:cs="Times New Roman"/>
          <w:b/>
          <w:i/>
          <w:sz w:val="22"/>
          <w:szCs w:val="22"/>
          <w:lang w:val="en-US" w:bidi="en-US"/>
        </w:rPr>
        <w:t>:</w:t>
      </w:r>
    </w:p>
    <w:tbl>
      <w:tblPr>
        <w:tblStyle w:val="TableGrid"/>
        <w:tblW w:w="9640" w:type="dxa"/>
        <w:tblInd w:w="-147" w:type="dxa"/>
        <w:tblLook w:val="04A0" w:firstRow="1" w:lastRow="0" w:firstColumn="1" w:lastColumn="0" w:noHBand="0" w:noVBand="1"/>
      </w:tblPr>
      <w:tblGrid>
        <w:gridCol w:w="4706"/>
        <w:gridCol w:w="4934"/>
      </w:tblGrid>
      <w:tr w:rsidR="0010592A" w:rsidTr="0010592A">
        <w:trPr>
          <w:trHeight w:val="424"/>
        </w:trPr>
        <w:tc>
          <w:tcPr>
            <w:tcW w:w="4706" w:type="dxa"/>
          </w:tcPr>
          <w:p w:rsidR="0010592A" w:rsidRDefault="0010592A" w:rsidP="000B7D40">
            <w:pPr>
              <w:rPr>
                <w:rFonts w:ascii="Arial" w:eastAsia="Calibri" w:hAnsi="Arial" w:cs="Times New Roman"/>
                <w:szCs w:val="22"/>
                <w:lang w:bidi="en-US"/>
              </w:rPr>
            </w:pPr>
            <w:r>
              <w:rPr>
                <w:rFonts w:ascii="Calibri" w:hAnsi="Calibri" w:cs="Arial"/>
                <w:sz w:val="16"/>
                <w:szCs w:val="16"/>
              </w:rPr>
              <w:t>Datum/Date</w:t>
            </w:r>
            <w:r w:rsidRPr="00A65A23">
              <w:rPr>
                <w:rFonts w:ascii="Calibri" w:hAnsi="Calibri" w:cs="Arial"/>
                <w:sz w:val="16"/>
                <w:szCs w:val="16"/>
              </w:rPr>
              <w:t>:</w:t>
            </w:r>
            <w:r w:rsidRPr="0025527A">
              <w:rPr>
                <w:rFonts w:ascii="Calibri" w:eastAsia="Calibri" w:hAnsi="Calibri" w:cs="Times New Roman"/>
                <w:noProof/>
                <w:sz w:val="22"/>
                <w:szCs w:val="22"/>
                <w:lang w:eastAsia="sv-SE"/>
              </w:rPr>
              <w:t xml:space="preserve"> </w:t>
            </w:r>
          </w:p>
        </w:tc>
        <w:tc>
          <w:tcPr>
            <w:tcW w:w="4934" w:type="dxa"/>
          </w:tcPr>
          <w:p w:rsidR="0010592A" w:rsidRDefault="0010592A" w:rsidP="000B7D40">
            <w:pPr>
              <w:rPr>
                <w:rFonts w:ascii="Arial" w:eastAsia="Calibri" w:hAnsi="Arial" w:cs="Times New Roman"/>
                <w:szCs w:val="22"/>
                <w:lang w:bidi="en-US"/>
              </w:rPr>
            </w:pPr>
            <w:r>
              <w:rPr>
                <w:rFonts w:ascii="Calibri" w:hAnsi="Calibri" w:cs="Arial"/>
                <w:sz w:val="16"/>
                <w:szCs w:val="16"/>
              </w:rPr>
              <w:t xml:space="preserve">Underskrift student/Student </w:t>
            </w:r>
            <w:proofErr w:type="spellStart"/>
            <w:r>
              <w:rPr>
                <w:rFonts w:ascii="Calibri" w:hAnsi="Calibri" w:cs="Arial"/>
                <w:sz w:val="16"/>
                <w:szCs w:val="16"/>
              </w:rPr>
              <w:t>signature</w:t>
            </w:r>
            <w:proofErr w:type="spellEnd"/>
          </w:p>
        </w:tc>
      </w:tr>
      <w:tr w:rsidR="0010592A" w:rsidTr="0010592A">
        <w:trPr>
          <w:trHeight w:val="558"/>
        </w:trPr>
        <w:tc>
          <w:tcPr>
            <w:tcW w:w="9640" w:type="dxa"/>
            <w:gridSpan w:val="2"/>
          </w:tcPr>
          <w:p w:rsidR="0010592A" w:rsidRDefault="00502D9E" w:rsidP="000B7D40">
            <w:pPr>
              <w:rPr>
                <w:rFonts w:ascii="Arial" w:eastAsia="Calibri" w:hAnsi="Arial" w:cs="Times New Roman"/>
                <w:szCs w:val="22"/>
                <w:lang w:bidi="en-US"/>
              </w:rPr>
            </w:pPr>
            <w:r w:rsidRPr="0025527A">
              <w:rPr>
                <w:rFonts w:ascii="Calibri" w:eastAsia="Calibri" w:hAnsi="Calibri" w:cs="Times New Roman"/>
                <w:noProof/>
                <w:sz w:val="22"/>
                <w:szCs w:val="22"/>
                <w:lang w:eastAsia="sv-SE"/>
              </w:rPr>
              <mc:AlternateContent>
                <mc:Choice Requires="wps">
                  <w:drawing>
                    <wp:anchor distT="0" distB="0" distL="114300" distR="114300" simplePos="0" relativeHeight="251672576" behindDoc="0" locked="0" layoutInCell="1" allowOverlap="1" wp14:anchorId="001BA1CE" wp14:editId="3F1B0738">
                      <wp:simplePos x="0" y="0"/>
                      <wp:positionH relativeFrom="column">
                        <wp:posOffset>2446020</wp:posOffset>
                      </wp:positionH>
                      <wp:positionV relativeFrom="paragraph">
                        <wp:posOffset>168910</wp:posOffset>
                      </wp:positionV>
                      <wp:extent cx="142875" cy="147955"/>
                      <wp:effectExtent l="0" t="0" r="2857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B5856" id="Rectangle 4" o:spid="_x0000_s1026" style="position:absolute;margin-left:192.6pt;margin-top:13.3pt;width:11.25pt;height:1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"/>
                  </w:pict>
                </mc:Fallback>
              </mc:AlternateContent>
            </w:r>
            <w:r w:rsidRPr="0025527A">
              <w:rPr>
                <w:rFonts w:ascii="Calibri" w:eastAsia="Calibri" w:hAnsi="Calibri" w:cs="Times New Roman"/>
                <w:noProof/>
                <w:sz w:val="22"/>
                <w:szCs w:val="22"/>
                <w:lang w:eastAsia="sv-SE"/>
              </w:rPr>
              <mc:AlternateContent>
                <mc:Choice Requires="wps">
                  <w:drawing>
                    <wp:anchor distT="0" distB="0" distL="114300" distR="114300" simplePos="0" relativeHeight="251671552" behindDoc="0" locked="0" layoutInCell="1" allowOverlap="1" wp14:anchorId="0AF0CFB5" wp14:editId="535D04E1">
                      <wp:simplePos x="0" y="0"/>
                      <wp:positionH relativeFrom="column">
                        <wp:posOffset>1199515</wp:posOffset>
                      </wp:positionH>
                      <wp:positionV relativeFrom="paragraph">
                        <wp:posOffset>175260</wp:posOffset>
                      </wp:positionV>
                      <wp:extent cx="142875" cy="147955"/>
                      <wp:effectExtent l="0" t="0" r="2857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AA9D5" id="Rectangle 3" o:spid="_x0000_s1026" style="position:absolute;margin-left:94.45pt;margin-top:13.8pt;width:11.25pt;height:1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IvIAIAADs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"/>
                  </w:pict>
                </mc:Fallback>
              </mc:AlternateContent>
            </w:r>
            <w:r w:rsidR="0010592A" w:rsidRPr="0025527A">
              <w:rPr>
                <w:rFonts w:ascii="Calibri" w:eastAsia="Calibri" w:hAnsi="Calibri" w:cs="Times New Roman"/>
                <w:sz w:val="18"/>
                <w:szCs w:val="18"/>
                <w:lang w:bidi="en-US"/>
              </w:rPr>
              <w:t xml:space="preserve">Ingen ändring/No </w:t>
            </w:r>
            <w:proofErr w:type="spellStart"/>
            <w:r w:rsidR="0010592A" w:rsidRPr="0025527A">
              <w:rPr>
                <w:rFonts w:ascii="Calibri" w:eastAsia="Calibri" w:hAnsi="Calibri" w:cs="Times New Roman"/>
                <w:sz w:val="18"/>
                <w:szCs w:val="18"/>
                <w:lang w:bidi="en-US"/>
              </w:rPr>
              <w:t>correction</w:t>
            </w:r>
            <w:proofErr w:type="spellEnd"/>
            <w:r w:rsidR="0010592A" w:rsidRPr="0025527A">
              <w:rPr>
                <w:rFonts w:ascii="Calibri" w:eastAsia="Calibri" w:hAnsi="Calibri" w:cs="Times New Roman"/>
                <w:sz w:val="18"/>
                <w:szCs w:val="18"/>
                <w:lang w:bidi="en-US"/>
              </w:rPr>
              <w:t>:</w:t>
            </w:r>
            <w:r w:rsidR="0010592A" w:rsidRPr="001C12B1">
              <w:rPr>
                <w:rFonts w:ascii="Calibri" w:eastAsia="Calibri" w:hAnsi="Calibri" w:cs="Times New Roman"/>
                <w:sz w:val="18"/>
                <w:szCs w:val="18"/>
                <w:lang w:bidi="en-US"/>
              </w:rPr>
              <w:t xml:space="preserve"> </w:t>
            </w:r>
            <w:r w:rsidR="0010592A" w:rsidRPr="001C12B1">
              <w:rPr>
                <w:rFonts w:ascii="Calibri" w:eastAsia="Calibri" w:hAnsi="Calibri" w:cs="Times New Roman"/>
                <w:sz w:val="18"/>
                <w:szCs w:val="18"/>
                <w:lang w:bidi="en-US"/>
              </w:rPr>
              <w:tab/>
            </w:r>
            <w:r w:rsidR="0010592A" w:rsidRPr="0025527A">
              <w:rPr>
                <w:rFonts w:ascii="Calibri" w:eastAsia="Calibri" w:hAnsi="Calibri" w:cs="Times New Roman"/>
                <w:sz w:val="18"/>
                <w:szCs w:val="18"/>
                <w:lang w:bidi="en-US"/>
              </w:rPr>
              <w:t>Ändring</w:t>
            </w:r>
            <w:r w:rsidR="0010592A">
              <w:rPr>
                <w:rFonts w:ascii="Calibri" w:eastAsia="Calibri" w:hAnsi="Calibri" w:cs="Times New Roman"/>
                <w:sz w:val="18"/>
                <w:szCs w:val="18"/>
                <w:lang w:bidi="en-US"/>
              </w:rPr>
              <w:t>/</w:t>
            </w:r>
            <w:proofErr w:type="spellStart"/>
            <w:r w:rsidR="0010592A">
              <w:rPr>
                <w:rFonts w:ascii="Calibri" w:eastAsia="Calibri" w:hAnsi="Calibri" w:cs="Times New Roman"/>
                <w:sz w:val="18"/>
                <w:szCs w:val="18"/>
                <w:lang w:bidi="en-US"/>
              </w:rPr>
              <w:t>Correction</w:t>
            </w:r>
            <w:proofErr w:type="spellEnd"/>
            <w:r w:rsidR="0010592A" w:rsidRPr="006F25D1">
              <w:rPr>
                <w:rFonts w:ascii="Calibri" w:eastAsia="Calibri" w:hAnsi="Calibri" w:cs="Times New Roman"/>
                <w:b/>
                <w:sz w:val="18"/>
                <w:szCs w:val="18"/>
                <w:lang w:bidi="en-US"/>
              </w:rPr>
              <w:t xml:space="preserve">:  </w:t>
            </w:r>
            <w:r w:rsidR="0010592A">
              <w:rPr>
                <w:rFonts w:ascii="Calibri" w:eastAsia="Calibri" w:hAnsi="Calibri" w:cs="Times New Roman"/>
                <w:b/>
                <w:sz w:val="18"/>
                <w:szCs w:val="18"/>
                <w:lang w:bidi="en-US"/>
              </w:rPr>
              <w:tab/>
            </w:r>
            <w:r w:rsidR="0010592A">
              <w:rPr>
                <w:rFonts w:ascii="Calibri" w:eastAsia="Calibri" w:hAnsi="Calibri" w:cs="Times New Roman"/>
                <w:sz w:val="18"/>
                <w:szCs w:val="18"/>
                <w:lang w:bidi="en-US"/>
              </w:rPr>
              <w:t>Högskolepoäng/Credits:</w:t>
            </w:r>
            <w:r w:rsidR="0010592A">
              <w:rPr>
                <w:rFonts w:ascii="Calibri" w:eastAsia="Calibri" w:hAnsi="Calibri" w:cs="Times New Roman"/>
                <w:sz w:val="18"/>
                <w:szCs w:val="18"/>
                <w:lang w:bidi="en-US"/>
              </w:rPr>
              <w:tab/>
            </w:r>
            <w:r w:rsidR="0010592A" w:rsidRPr="0025527A">
              <w:rPr>
                <w:rFonts w:ascii="Calibri" w:eastAsia="Calibri" w:hAnsi="Calibri" w:cs="Times New Roman"/>
                <w:sz w:val="18"/>
                <w:szCs w:val="18"/>
                <w:lang w:bidi="en-US"/>
              </w:rPr>
              <w:t>Betyg</w:t>
            </w:r>
            <w:r w:rsidR="0010592A">
              <w:rPr>
                <w:rFonts w:ascii="Calibri" w:eastAsia="Calibri" w:hAnsi="Calibri" w:cs="Times New Roman"/>
                <w:sz w:val="18"/>
                <w:szCs w:val="18"/>
                <w:lang w:bidi="en-US"/>
              </w:rPr>
              <w:t>/</w:t>
            </w:r>
            <w:proofErr w:type="spellStart"/>
            <w:r w:rsidR="0010592A">
              <w:rPr>
                <w:rFonts w:ascii="Calibri" w:eastAsia="Calibri" w:hAnsi="Calibri" w:cs="Times New Roman"/>
                <w:sz w:val="18"/>
                <w:szCs w:val="18"/>
                <w:lang w:bidi="en-US"/>
              </w:rPr>
              <w:t>Grade</w:t>
            </w:r>
            <w:proofErr w:type="spellEnd"/>
            <w:r w:rsidR="0010592A" w:rsidRPr="0025527A">
              <w:rPr>
                <w:rFonts w:ascii="Calibri" w:eastAsia="Calibri" w:hAnsi="Calibri" w:cs="Times New Roman"/>
                <w:sz w:val="18"/>
                <w:szCs w:val="18"/>
                <w:lang w:bidi="en-US"/>
              </w:rPr>
              <w:t>:</w:t>
            </w:r>
          </w:p>
        </w:tc>
      </w:tr>
    </w:tbl>
    <w:p w:rsidR="0010592A" w:rsidRPr="00FF2BFD" w:rsidRDefault="0010592A" w:rsidP="00450B3C">
      <w:pPr>
        <w:spacing w:after="200" w:line="276" w:lineRule="auto"/>
        <w:rPr>
          <w:rFonts w:ascii="Calibri" w:eastAsia="Calibri" w:hAnsi="Calibri" w:cs="Times New Roman"/>
          <w:sz w:val="18"/>
          <w:szCs w:val="18"/>
          <w:lang w:val="en-US" w:bidi="en-US"/>
        </w:rPr>
      </w:pPr>
    </w:p>
    <w:p w:rsidR="00C059AF" w:rsidRDefault="0029378D" w:rsidP="00370770">
      <w:pPr>
        <w:tabs>
          <w:tab w:val="left" w:pos="7200"/>
        </w:tabs>
        <w:spacing w:after="200" w:line="276" w:lineRule="auto"/>
        <w:rPr>
          <w:rFonts w:ascii="Calibri" w:eastAsia="Calibri" w:hAnsi="Calibri" w:cs="Times New Roman"/>
          <w:b/>
          <w:i/>
          <w:lang w:val="en-US" w:bidi="en-US"/>
        </w:rPr>
      </w:pPr>
      <w:r w:rsidRPr="00474FA9">
        <w:rPr>
          <w:rFonts w:ascii="Calibri" w:eastAsia="Calibri" w:hAnsi="Calibri" w:cs="Times New Roman"/>
          <w:b/>
          <w:i/>
          <w:lang w:val="en-US" w:bidi="en-US"/>
        </w:rPr>
        <w:t>Motivering</w:t>
      </w:r>
      <w:r w:rsidR="004004D5" w:rsidRPr="00474FA9">
        <w:rPr>
          <w:rFonts w:ascii="Calibri" w:hAnsi="Calibri"/>
          <w:b/>
          <w:i/>
          <w:lang w:val="en-US"/>
        </w:rPr>
        <w:t>/</w:t>
      </w:r>
      <w:r w:rsidR="004004D5" w:rsidRPr="00474FA9">
        <w:rPr>
          <w:rFonts w:ascii="Calibri" w:eastAsia="Calibri" w:hAnsi="Calibri" w:cs="Times New Roman"/>
          <w:b/>
          <w:i/>
          <w:lang w:val="en-US" w:bidi="en-US"/>
        </w:rPr>
        <w:t>Explanatory statement:</w:t>
      </w:r>
      <w:r w:rsidR="005C248A" w:rsidRPr="00F9023E">
        <w:rPr>
          <w:rFonts w:ascii="Calibri" w:eastAsia="Calibri" w:hAnsi="Calibri" w:cs="Times New Roman"/>
          <w:i/>
          <w:noProof/>
          <w:szCs w:val="18"/>
          <w:lang w:eastAsia="sv-SE"/>
        </w:rPr>
        <mc:AlternateContent>
          <mc:Choice Requires="wps">
            <w:drawing>
              <wp:anchor distT="0" distB="0" distL="114300" distR="114300" simplePos="0" relativeHeight="251669504" behindDoc="0" locked="0" layoutInCell="1" allowOverlap="1" wp14:anchorId="585431AC" wp14:editId="31027498">
                <wp:simplePos x="0" y="0"/>
                <wp:positionH relativeFrom="column">
                  <wp:posOffset>-108585</wp:posOffset>
                </wp:positionH>
                <wp:positionV relativeFrom="paragraph">
                  <wp:posOffset>165735</wp:posOffset>
                </wp:positionV>
                <wp:extent cx="6123305" cy="1247775"/>
                <wp:effectExtent l="0" t="0" r="1079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1247775"/>
                        </a:xfrm>
                        <a:custGeom>
                          <a:avLst/>
                          <a:gdLst>
                            <a:gd name="connsiteX0" fmla="*/ 0 w 6124575"/>
                            <a:gd name="connsiteY0" fmla="*/ 0 h 828675"/>
                            <a:gd name="connsiteX1" fmla="*/ 6124575 w 6124575"/>
                            <a:gd name="connsiteY1" fmla="*/ 0 h 828675"/>
                            <a:gd name="connsiteX2" fmla="*/ 6124575 w 6124575"/>
                            <a:gd name="connsiteY2" fmla="*/ 828675 h 828675"/>
                            <a:gd name="connsiteX3" fmla="*/ 0 w 6124575"/>
                            <a:gd name="connsiteY3" fmla="*/ 828675 h 828675"/>
                            <a:gd name="connsiteX4" fmla="*/ 0 w 6124575"/>
                            <a:gd name="connsiteY4" fmla="*/ 0 h 828675"/>
                            <a:gd name="connsiteX0" fmla="*/ 0 w 6124575"/>
                            <a:gd name="connsiteY0" fmla="*/ 0 h 828675"/>
                            <a:gd name="connsiteX1" fmla="*/ 6124575 w 6124575"/>
                            <a:gd name="connsiteY1" fmla="*/ 0 h 828675"/>
                            <a:gd name="connsiteX2" fmla="*/ 6124575 w 6124575"/>
                            <a:gd name="connsiteY2" fmla="*/ 828675 h 828675"/>
                            <a:gd name="connsiteX3" fmla="*/ 0 w 6124575"/>
                            <a:gd name="connsiteY3" fmla="*/ 828675 h 828675"/>
                            <a:gd name="connsiteX4" fmla="*/ 0 w 6124575"/>
                            <a:gd name="connsiteY4" fmla="*/ 0 h 828675"/>
                            <a:gd name="connsiteX0" fmla="*/ 0 w 6124575"/>
                            <a:gd name="connsiteY0" fmla="*/ 0 h 828675"/>
                            <a:gd name="connsiteX1" fmla="*/ 6000750 w 6124575"/>
                            <a:gd name="connsiteY1" fmla="*/ 0 h 828675"/>
                            <a:gd name="connsiteX2" fmla="*/ 6124575 w 6124575"/>
                            <a:gd name="connsiteY2" fmla="*/ 0 h 828675"/>
                            <a:gd name="connsiteX3" fmla="*/ 6124575 w 6124575"/>
                            <a:gd name="connsiteY3" fmla="*/ 828675 h 828675"/>
                            <a:gd name="connsiteX4" fmla="*/ 0 w 6124575"/>
                            <a:gd name="connsiteY4" fmla="*/ 828675 h 828675"/>
                            <a:gd name="connsiteX5" fmla="*/ 0 w 6124575"/>
                            <a:gd name="connsiteY5" fmla="*/ 0 h 828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124575" h="828675">
                              <a:moveTo>
                                <a:pt x="0" y="0"/>
                              </a:moveTo>
                              <a:lnTo>
                                <a:pt x="6000750" y="0"/>
                              </a:lnTo>
                              <a:lnTo>
                                <a:pt x="6124575" y="0"/>
                              </a:lnTo>
                              <a:lnTo>
                                <a:pt x="6124575" y="828675"/>
                              </a:lnTo>
                              <a:lnTo>
                                <a:pt x="0" y="828675"/>
                              </a:lnTo>
                              <a:lnTo>
                                <a:pt x="0" y="0"/>
                              </a:lnTo>
                              <a:close/>
                            </a:path>
                          </a:pathLst>
                        </a:custGeom>
                        <a:solidFill>
                          <a:srgbClr val="FFFFFF"/>
                        </a:solidFill>
                        <a:ln w="9525">
                          <a:solidFill>
                            <a:srgbClr val="000000"/>
                          </a:solidFill>
                          <a:miter lim="800000"/>
                          <a:headEnd/>
                          <a:tailEnd/>
                        </a:ln>
                      </wps:spPr>
                      <wps:txbx>
                        <w:txbxContent>
                          <w:p w:rsidR="00C059AF" w:rsidRDefault="00C059AF" w:rsidP="00C059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431AC" id="_x0000_s1027" style="position:absolute;margin-left:-8.55pt;margin-top:13.05pt;width:482.15pt;height:9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124575,828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" adj="-11796480,,5400" path="m,l6000750,r123825,l6124575,828675,,828675,,xe">
                <v:stroke joinstyle="miter"/>
                <v:formulas/>
                <v:path o:connecttype="custom" o:connectlocs="0,0;5999506,0;6123305,0;6123305,1247775;0,1247775;0,0" o:connectangles="0,0,0,0,0,0" textboxrect="0,0,6124575,828675"/>
                <v:textbox>
                  <w:txbxContent>
                    <w:p w:rsidR="00C059AF" w:rsidRDefault="00C059AF" w:rsidP="00C059AF"/>
                  </w:txbxContent>
                </v:textbox>
              </v:shape>
            </w:pict>
          </mc:Fallback>
        </mc:AlternateContent>
      </w:r>
    </w:p>
    <w:p w:rsidR="00C059AF" w:rsidRDefault="00C059AF" w:rsidP="00370770">
      <w:pPr>
        <w:tabs>
          <w:tab w:val="left" w:pos="7200"/>
        </w:tabs>
        <w:spacing w:after="200" w:line="276" w:lineRule="auto"/>
        <w:rPr>
          <w:rFonts w:ascii="Calibri" w:eastAsia="Calibri" w:hAnsi="Calibri" w:cs="Times New Roman"/>
          <w:b/>
          <w:i/>
          <w:lang w:val="en-US" w:bidi="en-US"/>
        </w:rPr>
      </w:pPr>
    </w:p>
    <w:p w:rsidR="0029378D" w:rsidRDefault="00370770" w:rsidP="00370770">
      <w:pPr>
        <w:tabs>
          <w:tab w:val="left" w:pos="7200"/>
        </w:tabs>
        <w:spacing w:after="200" w:line="276" w:lineRule="auto"/>
        <w:rPr>
          <w:rFonts w:ascii="Calibri" w:eastAsia="Calibri" w:hAnsi="Calibri" w:cs="Times New Roman"/>
          <w:b/>
          <w:i/>
          <w:lang w:val="en-US" w:bidi="en-US"/>
        </w:rPr>
      </w:pPr>
      <w:r w:rsidRPr="00474FA9">
        <w:rPr>
          <w:rFonts w:ascii="Calibri" w:eastAsia="Calibri" w:hAnsi="Calibri" w:cs="Times New Roman"/>
          <w:b/>
          <w:i/>
          <w:lang w:val="en-US" w:bidi="en-US"/>
        </w:rPr>
        <w:tab/>
      </w:r>
    </w:p>
    <w:p w:rsidR="005C248A" w:rsidRDefault="005C248A" w:rsidP="00370770">
      <w:pPr>
        <w:tabs>
          <w:tab w:val="left" w:pos="7200"/>
        </w:tabs>
        <w:spacing w:after="200" w:line="276" w:lineRule="auto"/>
        <w:rPr>
          <w:rFonts w:ascii="Calibri" w:eastAsia="Calibri" w:hAnsi="Calibri" w:cs="Times New Roman"/>
          <w:b/>
          <w:i/>
          <w:lang w:val="en-US" w:bidi="en-US"/>
        </w:rPr>
      </w:pPr>
    </w:p>
    <w:p w:rsidR="005C248A" w:rsidRPr="00474FA9" w:rsidRDefault="005C248A" w:rsidP="00370770">
      <w:pPr>
        <w:tabs>
          <w:tab w:val="left" w:pos="7200"/>
        </w:tabs>
        <w:spacing w:after="200" w:line="276" w:lineRule="auto"/>
        <w:rPr>
          <w:rFonts w:ascii="Calibri" w:eastAsia="Calibri" w:hAnsi="Calibri" w:cs="Times New Roman"/>
          <w:b/>
          <w:i/>
          <w:lang w:val="en-US" w:bidi="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4"/>
        <w:gridCol w:w="6446"/>
      </w:tblGrid>
      <w:tr w:rsidR="00DF6D16" w:rsidRPr="00A65A23" w:rsidTr="0010592A">
        <w:trPr>
          <w:trHeight w:val="472"/>
        </w:trPr>
        <w:tc>
          <w:tcPr>
            <w:tcW w:w="3194" w:type="dxa"/>
            <w:tcBorders>
              <w:top w:val="single" w:sz="4" w:space="0" w:color="auto"/>
              <w:left w:val="single" w:sz="4" w:space="0" w:color="auto"/>
              <w:bottom w:val="single" w:sz="4" w:space="0" w:color="auto"/>
              <w:right w:val="single" w:sz="4" w:space="0" w:color="auto"/>
            </w:tcBorders>
          </w:tcPr>
          <w:p w:rsidR="00DF6D16" w:rsidRPr="00A65A23" w:rsidRDefault="00DF6D16" w:rsidP="00166297">
            <w:pPr>
              <w:tabs>
                <w:tab w:val="left" w:pos="2977"/>
                <w:tab w:val="left" w:pos="3120"/>
              </w:tabs>
              <w:ind w:right="425"/>
              <w:rPr>
                <w:szCs w:val="16"/>
              </w:rPr>
            </w:pPr>
            <w:r w:rsidRPr="00A65A23">
              <w:rPr>
                <w:rFonts w:ascii="Calibri" w:hAnsi="Calibri" w:cs="Arial"/>
                <w:sz w:val="16"/>
                <w:szCs w:val="16"/>
              </w:rPr>
              <w:t>Datum/Date:</w:t>
            </w:r>
            <w:r w:rsidRPr="00A65A23">
              <w:rPr>
                <w:sz w:val="16"/>
                <w:szCs w:val="16"/>
              </w:rPr>
              <w:t xml:space="preserve"> </w:t>
            </w:r>
            <w:r w:rsidRPr="00A65A23">
              <w:rPr>
                <w:szCs w:val="16"/>
              </w:rPr>
              <w:br/>
            </w:r>
          </w:p>
        </w:tc>
        <w:tc>
          <w:tcPr>
            <w:tcW w:w="6446" w:type="dxa"/>
            <w:tcBorders>
              <w:top w:val="single" w:sz="4" w:space="0" w:color="auto"/>
              <w:left w:val="single" w:sz="4" w:space="0" w:color="auto"/>
              <w:bottom w:val="single" w:sz="4" w:space="0" w:color="auto"/>
              <w:right w:val="single" w:sz="4" w:space="0" w:color="auto"/>
            </w:tcBorders>
          </w:tcPr>
          <w:p w:rsidR="00DF6D16" w:rsidRPr="00A65A23" w:rsidRDefault="00DF6D16" w:rsidP="00166297">
            <w:pPr>
              <w:tabs>
                <w:tab w:val="left" w:pos="2977"/>
                <w:tab w:val="left" w:pos="3120"/>
              </w:tabs>
              <w:ind w:right="425"/>
              <w:rPr>
                <w:szCs w:val="16"/>
              </w:rPr>
            </w:pPr>
            <w:r w:rsidRPr="00A65A23">
              <w:rPr>
                <w:rFonts w:ascii="Calibri" w:hAnsi="Calibri" w:cs="Arial"/>
                <w:sz w:val="16"/>
                <w:szCs w:val="16"/>
              </w:rPr>
              <w:t xml:space="preserve">Underskrift </w:t>
            </w:r>
            <w:r>
              <w:rPr>
                <w:rFonts w:ascii="Calibri" w:hAnsi="Calibri" w:cs="Arial"/>
                <w:sz w:val="16"/>
                <w:szCs w:val="16"/>
              </w:rPr>
              <w:t>examinator</w:t>
            </w:r>
            <w:r w:rsidRPr="00A65A23">
              <w:rPr>
                <w:rFonts w:ascii="Calibri" w:hAnsi="Calibri" w:cs="Arial"/>
                <w:sz w:val="16"/>
                <w:szCs w:val="16"/>
              </w:rPr>
              <w:t xml:space="preserve">/ </w:t>
            </w:r>
            <w:proofErr w:type="spellStart"/>
            <w:r w:rsidR="00510EBB">
              <w:rPr>
                <w:rFonts w:ascii="Calibri" w:hAnsi="Calibri" w:cs="Arial"/>
                <w:sz w:val="16"/>
                <w:szCs w:val="16"/>
              </w:rPr>
              <w:t>Examiner</w:t>
            </w:r>
            <w:proofErr w:type="spellEnd"/>
            <w:r>
              <w:rPr>
                <w:rFonts w:ascii="Calibri" w:hAnsi="Calibri" w:cs="Arial"/>
                <w:sz w:val="16"/>
                <w:szCs w:val="16"/>
              </w:rPr>
              <w:t xml:space="preserve"> </w:t>
            </w:r>
            <w:r w:rsidR="00166297">
              <w:rPr>
                <w:rFonts w:ascii="Calibri" w:hAnsi="Calibri" w:cs="Arial"/>
                <w:sz w:val="16"/>
                <w:szCs w:val="16"/>
              </w:rPr>
              <w:t xml:space="preserve">’s </w:t>
            </w:r>
            <w:proofErr w:type="spellStart"/>
            <w:r w:rsidR="00166297">
              <w:rPr>
                <w:rFonts w:ascii="Calibri" w:hAnsi="Calibri" w:cs="Arial"/>
                <w:sz w:val="16"/>
                <w:szCs w:val="16"/>
              </w:rPr>
              <w:t>s</w:t>
            </w:r>
            <w:r w:rsidRPr="00A65A23">
              <w:rPr>
                <w:rFonts w:ascii="Calibri" w:hAnsi="Calibri" w:cs="Arial"/>
                <w:sz w:val="16"/>
                <w:szCs w:val="16"/>
              </w:rPr>
              <w:t>ignature</w:t>
            </w:r>
            <w:proofErr w:type="spellEnd"/>
            <w:r w:rsidRPr="00A65A23">
              <w:rPr>
                <w:rFonts w:ascii="Calibri" w:hAnsi="Calibri" w:cs="Arial"/>
                <w:sz w:val="16"/>
                <w:szCs w:val="16"/>
              </w:rPr>
              <w:t>:</w:t>
            </w:r>
            <w:r w:rsidRPr="00A65A23">
              <w:rPr>
                <w:sz w:val="16"/>
                <w:szCs w:val="16"/>
              </w:rPr>
              <w:t xml:space="preserve"> </w:t>
            </w:r>
            <w:r w:rsidRPr="00A65A23">
              <w:rPr>
                <w:szCs w:val="16"/>
              </w:rPr>
              <w:br/>
            </w:r>
          </w:p>
        </w:tc>
      </w:tr>
    </w:tbl>
    <w:p w:rsidR="00CD0B26" w:rsidRPr="00B41668" w:rsidRDefault="00D43DC0" w:rsidP="00C95EBE">
      <w:pPr>
        <w:spacing w:after="200"/>
        <w:rPr>
          <w:rFonts w:ascii="Calibri" w:eastAsia="Calibri" w:hAnsi="Calibri" w:cs="Times New Roman"/>
          <w:b/>
          <w:sz w:val="22"/>
          <w:szCs w:val="22"/>
          <w:lang w:val="en-US" w:bidi="en-US"/>
        </w:rPr>
      </w:pPr>
      <w:r w:rsidRPr="00B41668">
        <w:rPr>
          <w:rFonts w:ascii="Calibri" w:eastAsia="Calibri" w:hAnsi="Calibri" w:cs="Times New Roman"/>
          <w:b/>
          <w:i/>
          <w:sz w:val="22"/>
          <w:szCs w:val="22"/>
          <w:lang w:val="en-US" w:bidi="en-US"/>
        </w:rPr>
        <w:br/>
      </w:r>
      <w:proofErr w:type="spellStart"/>
      <w:r w:rsidR="00CD0B26" w:rsidRPr="00B41668">
        <w:rPr>
          <w:rFonts w:ascii="Calibri" w:eastAsia="Calibri" w:hAnsi="Calibri" w:cs="Times New Roman"/>
          <w:b/>
          <w:sz w:val="22"/>
          <w:szCs w:val="22"/>
          <w:lang w:val="en-US" w:bidi="en-US"/>
        </w:rPr>
        <w:t>Fylls</w:t>
      </w:r>
      <w:proofErr w:type="spellEnd"/>
      <w:r w:rsidR="00CD0B26" w:rsidRPr="00B41668">
        <w:rPr>
          <w:rFonts w:ascii="Calibri" w:eastAsia="Calibri" w:hAnsi="Calibri" w:cs="Times New Roman"/>
          <w:b/>
          <w:sz w:val="22"/>
          <w:szCs w:val="22"/>
          <w:lang w:val="en-US" w:bidi="en-US"/>
        </w:rPr>
        <w:t xml:space="preserve"> </w:t>
      </w:r>
      <w:proofErr w:type="spellStart"/>
      <w:r w:rsidR="00CD0B26" w:rsidRPr="00B41668">
        <w:rPr>
          <w:rFonts w:ascii="Calibri" w:eastAsia="Calibri" w:hAnsi="Calibri" w:cs="Times New Roman"/>
          <w:b/>
          <w:sz w:val="22"/>
          <w:szCs w:val="22"/>
          <w:lang w:val="en-US" w:bidi="en-US"/>
        </w:rPr>
        <w:t>i</w:t>
      </w:r>
      <w:proofErr w:type="spellEnd"/>
      <w:r w:rsidR="00CD0B26" w:rsidRPr="00B41668">
        <w:rPr>
          <w:rFonts w:ascii="Calibri" w:eastAsia="Calibri" w:hAnsi="Calibri" w:cs="Times New Roman"/>
          <w:b/>
          <w:sz w:val="22"/>
          <w:szCs w:val="22"/>
          <w:lang w:val="en-US" w:bidi="en-US"/>
        </w:rPr>
        <w:t xml:space="preserve"> </w:t>
      </w:r>
      <w:proofErr w:type="spellStart"/>
      <w:r w:rsidR="00B41668" w:rsidRPr="00B41668">
        <w:rPr>
          <w:rFonts w:ascii="Calibri" w:eastAsia="Calibri" w:hAnsi="Calibri" w:cs="Times New Roman"/>
          <w:b/>
          <w:sz w:val="22"/>
          <w:szCs w:val="22"/>
          <w:lang w:val="en-US" w:bidi="en-US"/>
        </w:rPr>
        <w:t>av</w:t>
      </w:r>
      <w:proofErr w:type="spellEnd"/>
      <w:r w:rsidR="00B41668" w:rsidRPr="00B41668">
        <w:rPr>
          <w:rFonts w:ascii="Calibri" w:eastAsia="Calibri" w:hAnsi="Calibri" w:cs="Times New Roman"/>
          <w:b/>
          <w:sz w:val="22"/>
          <w:szCs w:val="22"/>
          <w:lang w:val="en-US" w:bidi="en-US"/>
        </w:rPr>
        <w:t xml:space="preserve"> </w:t>
      </w:r>
      <w:proofErr w:type="spellStart"/>
      <w:r w:rsidR="00B41668" w:rsidRPr="00B41668">
        <w:rPr>
          <w:rFonts w:ascii="Calibri" w:eastAsia="Calibri" w:hAnsi="Calibri" w:cs="Times New Roman"/>
          <w:b/>
          <w:sz w:val="22"/>
          <w:szCs w:val="22"/>
          <w:lang w:val="en-US" w:bidi="en-US"/>
        </w:rPr>
        <w:t>Utbildningskansli</w:t>
      </w:r>
      <w:proofErr w:type="spellEnd"/>
      <w:r w:rsidR="00B41668" w:rsidRPr="00B41668">
        <w:rPr>
          <w:rFonts w:ascii="Calibri" w:eastAsia="Calibri" w:hAnsi="Calibri" w:cs="Times New Roman"/>
          <w:b/>
          <w:sz w:val="22"/>
          <w:szCs w:val="22"/>
          <w:lang w:val="en-US" w:bidi="en-US"/>
        </w:rPr>
        <w:t>/</w:t>
      </w:r>
      <w:proofErr w:type="spellStart"/>
      <w:r w:rsidR="00B41668" w:rsidRPr="00B41668">
        <w:rPr>
          <w:rFonts w:ascii="Calibri" w:eastAsia="Calibri" w:hAnsi="Calibri" w:cs="Times New Roman"/>
          <w:b/>
          <w:i/>
          <w:sz w:val="22"/>
          <w:szCs w:val="22"/>
          <w:lang w:val="en-US" w:bidi="en-US"/>
        </w:rPr>
        <w:t>motsv</w:t>
      </w:r>
      <w:proofErr w:type="spellEnd"/>
      <w:r w:rsidR="00CD0B26" w:rsidRPr="00B41668">
        <w:rPr>
          <w:rFonts w:ascii="Calibri" w:eastAsia="Calibri" w:hAnsi="Calibri" w:cs="Times New Roman"/>
          <w:b/>
          <w:sz w:val="22"/>
          <w:szCs w:val="22"/>
          <w:lang w:val="en-US" w:bidi="en-US"/>
        </w:rPr>
        <w:t>/To be filled</w:t>
      </w:r>
      <w:r w:rsidR="00230BF4" w:rsidRPr="00B41668">
        <w:rPr>
          <w:rFonts w:ascii="Calibri" w:eastAsia="Calibri" w:hAnsi="Calibri" w:cs="Times New Roman"/>
          <w:b/>
          <w:sz w:val="22"/>
          <w:szCs w:val="22"/>
          <w:lang w:val="en-US" w:bidi="en-US"/>
        </w:rPr>
        <w:t xml:space="preserve"> in</w:t>
      </w:r>
      <w:r w:rsidR="00B41668" w:rsidRPr="00B41668">
        <w:rPr>
          <w:rFonts w:ascii="Calibri" w:eastAsia="Calibri" w:hAnsi="Calibri" w:cs="Times New Roman"/>
          <w:b/>
          <w:sz w:val="22"/>
          <w:szCs w:val="22"/>
          <w:lang w:val="en-US" w:bidi="en-US"/>
        </w:rPr>
        <w:t xml:space="preserve"> by School’s office of Student Affairs/</w:t>
      </w:r>
      <w:r w:rsidR="00B41668" w:rsidRPr="00B41668">
        <w:rPr>
          <w:rFonts w:ascii="Calibri" w:eastAsia="Calibri" w:hAnsi="Calibri" w:cs="Times New Roman"/>
          <w:b/>
          <w:i/>
          <w:sz w:val="22"/>
          <w:szCs w:val="22"/>
          <w:lang w:val="en-US" w:bidi="en-US"/>
        </w:rPr>
        <w:t>equivalent</w:t>
      </w:r>
      <w:r w:rsidR="00CD0B26" w:rsidRPr="00B41668">
        <w:rPr>
          <w:rFonts w:ascii="Calibri" w:eastAsia="Calibri" w:hAnsi="Calibri" w:cs="Times New Roman"/>
          <w:b/>
          <w:sz w:val="22"/>
          <w:szCs w:val="22"/>
          <w:lang w:val="en-US" w:bidi="en-US"/>
        </w:rPr>
        <w:t>:</w:t>
      </w:r>
    </w:p>
    <w:p w:rsidR="00DF6D16" w:rsidRPr="0061227D" w:rsidRDefault="001C12B1" w:rsidP="0061227D">
      <w:pPr>
        <w:spacing w:after="200"/>
        <w:ind w:right="-228"/>
        <w:rPr>
          <w:rFonts w:ascii="Calibri" w:eastAsia="Calibri" w:hAnsi="Calibri" w:cs="Times New Roman"/>
          <w:sz w:val="18"/>
          <w:szCs w:val="18"/>
          <w:lang w:bidi="en-US"/>
        </w:rPr>
      </w:pPr>
      <w:r w:rsidRPr="00CD0B26">
        <w:rPr>
          <w:rFonts w:ascii="Calibri" w:eastAsia="Calibri" w:hAnsi="Calibri" w:cs="Times New Roman"/>
          <w:sz w:val="18"/>
          <w:szCs w:val="18"/>
          <w:lang w:bidi="en-US"/>
        </w:rPr>
        <w:t xml:space="preserve">Beslut meddelat student (datum och signatur)/ </w:t>
      </w:r>
      <w:r w:rsidRPr="00CD0B26">
        <w:rPr>
          <w:rFonts w:ascii="Calibri" w:eastAsia="Calibri" w:hAnsi="Calibri" w:cs="Times New Roman"/>
          <w:sz w:val="18"/>
          <w:szCs w:val="18"/>
          <w:lang w:bidi="en-US"/>
        </w:rPr>
        <w:br/>
        <w:t xml:space="preserve">Decision </w:t>
      </w:r>
      <w:proofErr w:type="spellStart"/>
      <w:r w:rsidRPr="00CD0B26">
        <w:rPr>
          <w:rFonts w:ascii="Calibri" w:eastAsia="Calibri" w:hAnsi="Calibri" w:cs="Times New Roman"/>
          <w:sz w:val="18"/>
          <w:szCs w:val="18"/>
          <w:lang w:bidi="en-US"/>
        </w:rPr>
        <w:t>communicated</w:t>
      </w:r>
      <w:proofErr w:type="spellEnd"/>
      <w:r w:rsidRPr="00CD0B26">
        <w:rPr>
          <w:rFonts w:ascii="Calibri" w:eastAsia="Calibri" w:hAnsi="Calibri" w:cs="Times New Roman"/>
          <w:sz w:val="18"/>
          <w:szCs w:val="18"/>
          <w:lang w:bidi="en-US"/>
        </w:rPr>
        <w:t xml:space="preserve"> to student (date and </w:t>
      </w:r>
      <w:proofErr w:type="spellStart"/>
      <w:r w:rsidRPr="00CD0B26">
        <w:rPr>
          <w:rFonts w:ascii="Calibri" w:eastAsia="Calibri" w:hAnsi="Calibri" w:cs="Times New Roman"/>
          <w:sz w:val="18"/>
          <w:szCs w:val="18"/>
          <w:lang w:bidi="en-US"/>
        </w:rPr>
        <w:t>signature</w:t>
      </w:r>
      <w:proofErr w:type="spellEnd"/>
      <w:r w:rsidRPr="00CD0B26">
        <w:rPr>
          <w:rFonts w:ascii="Calibri" w:eastAsia="Calibri" w:hAnsi="Calibri" w:cs="Times New Roman"/>
          <w:sz w:val="18"/>
          <w:szCs w:val="18"/>
          <w:lang w:bidi="en-US"/>
        </w:rPr>
        <w:t>):</w:t>
      </w:r>
      <w:r w:rsidR="00B07106">
        <w:rPr>
          <w:rFonts w:ascii="Calibri" w:eastAsia="Calibri" w:hAnsi="Calibri" w:cs="Times New Roman"/>
          <w:sz w:val="18"/>
          <w:szCs w:val="18"/>
          <w:lang w:bidi="en-US"/>
        </w:rPr>
        <w:t xml:space="preserve"> _________________________________________________________</w:t>
      </w:r>
    </w:p>
    <w:p w:rsidR="0010592A" w:rsidRDefault="0010592A">
      <w:pPr>
        <w:rPr>
          <w:rFonts w:ascii="Arial" w:eastAsia="Calibri" w:hAnsi="Arial" w:cs="Times New Roman"/>
          <w:szCs w:val="22"/>
          <w:lang w:bidi="en-US"/>
        </w:rPr>
      </w:pPr>
      <w:r>
        <w:rPr>
          <w:rFonts w:ascii="Arial" w:eastAsia="Calibri" w:hAnsi="Arial" w:cs="Times New Roman"/>
          <w:szCs w:val="22"/>
          <w:lang w:bidi="en-US"/>
        </w:rPr>
        <w:br w:type="page"/>
      </w:r>
    </w:p>
    <w:p w:rsidR="001F5CC6" w:rsidRDefault="001F5CC6">
      <w:pPr>
        <w:rPr>
          <w:rFonts w:ascii="Arial" w:eastAsia="Calibri" w:hAnsi="Arial" w:cs="Times New Roman"/>
          <w:b/>
          <w:sz w:val="28"/>
          <w:szCs w:val="22"/>
          <w:lang w:bidi="en-US"/>
        </w:rPr>
      </w:pPr>
    </w:p>
    <w:p w:rsidR="007E364A" w:rsidRPr="00B41668" w:rsidRDefault="001C12B1" w:rsidP="00F1783F">
      <w:pPr>
        <w:pStyle w:val="KTHTitel"/>
        <w:spacing w:line="276" w:lineRule="auto"/>
        <w:rPr>
          <w:rFonts w:ascii="Calibri" w:hAnsi="Calibri" w:cstheme="majorHAnsi"/>
          <w:b w:val="0"/>
          <w:bCs/>
          <w:sz w:val="22"/>
          <w:szCs w:val="28"/>
          <w:lang w:bidi="en-US"/>
        </w:rPr>
      </w:pPr>
      <w:r w:rsidRPr="003451ED">
        <w:rPr>
          <w:rFonts w:ascii="Arial" w:eastAsia="Calibri" w:hAnsi="Arial" w:cs="Times New Roman"/>
          <w:szCs w:val="22"/>
          <w:lang w:bidi="en-US"/>
        </w:rPr>
        <w:t>Rättelse av betyg</w:t>
      </w:r>
      <w:r w:rsidR="003451ED" w:rsidRPr="003451ED">
        <w:rPr>
          <w:rFonts w:ascii="Arial" w:eastAsia="Calibri" w:hAnsi="Arial" w:cs="Times New Roman"/>
          <w:szCs w:val="22"/>
          <w:lang w:bidi="en-US"/>
        </w:rPr>
        <w:t>/</w:t>
      </w:r>
      <w:proofErr w:type="spellStart"/>
      <w:r w:rsidR="007E364A" w:rsidRPr="003451ED">
        <w:t>Amending</w:t>
      </w:r>
      <w:proofErr w:type="spellEnd"/>
      <w:r w:rsidR="007E364A" w:rsidRPr="003451ED">
        <w:t xml:space="preserve"> </w:t>
      </w:r>
      <w:proofErr w:type="spellStart"/>
      <w:r w:rsidR="007E364A" w:rsidRPr="003451ED">
        <w:t>grades</w:t>
      </w:r>
      <w:proofErr w:type="spellEnd"/>
      <w:r w:rsidR="007E364A">
        <w:br/>
      </w:r>
      <w:r w:rsidR="008E66A2">
        <w:rPr>
          <w:rFonts w:ascii="Calibri" w:eastAsia="Calibri" w:hAnsi="Calibri" w:cs="Times New Roman"/>
          <w:szCs w:val="28"/>
          <w:lang w:bidi="en-US"/>
        </w:rPr>
        <w:br/>
      </w:r>
      <w:r w:rsidRPr="007F162A">
        <w:rPr>
          <w:rFonts w:eastAsia="Calibri" w:cstheme="majorHAnsi"/>
          <w:sz w:val="22"/>
          <w:szCs w:val="28"/>
          <w:lang w:bidi="en-US"/>
        </w:rPr>
        <w:t>Förvaltningslagen (1986:223)</w:t>
      </w:r>
      <w:r w:rsidR="003451ED">
        <w:rPr>
          <w:rFonts w:eastAsia="Calibri" w:cstheme="majorHAnsi"/>
          <w:sz w:val="22"/>
          <w:szCs w:val="28"/>
          <w:lang w:bidi="en-US"/>
        </w:rPr>
        <w:t>/</w:t>
      </w:r>
      <w:r w:rsidR="007E364A" w:rsidRPr="00B41668">
        <w:rPr>
          <w:rFonts w:cstheme="majorHAnsi"/>
          <w:bCs/>
          <w:sz w:val="22"/>
          <w:szCs w:val="28"/>
          <w:lang w:bidi="en-US"/>
        </w:rPr>
        <w:t xml:space="preserve">The 1986 Administrative </w:t>
      </w:r>
      <w:proofErr w:type="spellStart"/>
      <w:r w:rsidR="007E364A" w:rsidRPr="00B41668">
        <w:rPr>
          <w:rFonts w:cstheme="majorHAnsi"/>
          <w:bCs/>
          <w:sz w:val="22"/>
          <w:szCs w:val="28"/>
          <w:lang w:bidi="en-US"/>
        </w:rPr>
        <w:t>Procedure</w:t>
      </w:r>
      <w:proofErr w:type="spellEnd"/>
      <w:r w:rsidR="007E364A" w:rsidRPr="00B41668">
        <w:rPr>
          <w:rFonts w:cstheme="majorHAnsi"/>
          <w:bCs/>
          <w:sz w:val="22"/>
          <w:szCs w:val="28"/>
          <w:lang w:bidi="en-US"/>
        </w:rPr>
        <w:t xml:space="preserve"> </w:t>
      </w:r>
      <w:proofErr w:type="spellStart"/>
      <w:r w:rsidR="007E364A" w:rsidRPr="00B41668">
        <w:rPr>
          <w:rFonts w:cstheme="majorHAnsi"/>
          <w:bCs/>
          <w:sz w:val="22"/>
          <w:szCs w:val="28"/>
          <w:lang w:bidi="en-US"/>
        </w:rPr>
        <w:t>Act</w:t>
      </w:r>
      <w:proofErr w:type="spellEnd"/>
      <w:r w:rsidR="007E364A" w:rsidRPr="007F162A">
        <w:rPr>
          <w:rFonts w:cstheme="majorHAnsi"/>
          <w:bCs/>
          <w:sz w:val="22"/>
          <w:szCs w:val="28"/>
          <w:vertAlign w:val="superscript"/>
          <w:lang w:bidi="en-US"/>
        </w:rPr>
        <w:footnoteReference w:id="1"/>
      </w:r>
      <w:r w:rsidR="00F1783F" w:rsidRPr="00B41668">
        <w:rPr>
          <w:rFonts w:cstheme="majorHAnsi"/>
          <w:bCs/>
          <w:sz w:val="22"/>
          <w:szCs w:val="28"/>
          <w:lang w:bidi="en-US"/>
        </w:rPr>
        <w:t xml:space="preserve"> </w:t>
      </w:r>
      <w:r w:rsidR="00F1783F" w:rsidRPr="00B41668">
        <w:rPr>
          <w:rFonts w:ascii="Calibri" w:hAnsi="Calibri" w:cstheme="majorHAnsi"/>
          <w:b w:val="0"/>
          <w:bCs/>
          <w:sz w:val="22"/>
          <w:szCs w:val="28"/>
          <w:lang w:bidi="en-US"/>
        </w:rPr>
        <w:br/>
      </w:r>
      <w:r w:rsidR="00F1783F" w:rsidRPr="00B41668">
        <w:rPr>
          <w:rFonts w:ascii="Calibri" w:hAnsi="Calibri" w:cstheme="majorHAnsi"/>
          <w:b w:val="0"/>
          <w:bCs/>
          <w:sz w:val="22"/>
          <w:szCs w:val="28"/>
          <w:lang w:bidi="en-US"/>
        </w:rPr>
        <w:br/>
      </w:r>
      <w:r w:rsidRPr="00F1783F">
        <w:rPr>
          <w:rFonts w:ascii="Calibri" w:eastAsia="Calibri" w:hAnsi="Calibri" w:cs="Times New Roman"/>
          <w:sz w:val="22"/>
          <w:szCs w:val="22"/>
          <w:lang w:bidi="en-US"/>
        </w:rPr>
        <w:t>26 §</w:t>
      </w:r>
      <w:r w:rsidRPr="007E364A">
        <w:rPr>
          <w:rFonts w:ascii="Calibri" w:eastAsia="Calibri" w:hAnsi="Calibri" w:cs="Times New Roman"/>
          <w:b w:val="0"/>
          <w:sz w:val="22"/>
          <w:szCs w:val="22"/>
          <w:lang w:bidi="en-US"/>
        </w:rPr>
        <w:t xml:space="preserve"> Ett beslut som innehåller en uppenbar oriktighet till följd av myndighetens eller annans skrivfel, räknefel eller liknande förseelse, får rättas av den myndighet som har meddelat beslutet. Innan rättelse sker skall myndigheten ge den som är part tillfälle att yttra sig, om ärendet avser myndighetsutövning mot någon enskild och åtgärden inte är obehövlig.</w:t>
      </w:r>
      <w:r w:rsidRPr="001C12B1">
        <w:rPr>
          <w:rFonts w:ascii="Calibri" w:eastAsia="Calibri" w:hAnsi="Calibri" w:cs="Times New Roman"/>
          <w:sz w:val="22"/>
          <w:szCs w:val="22"/>
          <w:lang w:bidi="en-US"/>
        </w:rPr>
        <w:t xml:space="preserve"> </w:t>
      </w:r>
      <w:r w:rsidR="00F1783F">
        <w:rPr>
          <w:rFonts w:ascii="Calibri" w:eastAsia="Calibri" w:hAnsi="Calibri" w:cs="Times New Roman"/>
          <w:sz w:val="22"/>
          <w:szCs w:val="22"/>
          <w:lang w:bidi="en-US"/>
        </w:rPr>
        <w:br/>
      </w:r>
      <w:r w:rsidR="00F1783F">
        <w:rPr>
          <w:rFonts w:ascii="Calibri" w:eastAsia="Calibri" w:hAnsi="Calibri" w:cs="Times New Roman"/>
          <w:sz w:val="22"/>
          <w:szCs w:val="22"/>
          <w:lang w:bidi="en-US"/>
        </w:rPr>
        <w:br/>
      </w:r>
      <w:r w:rsidR="007E364A" w:rsidRPr="00F1783F">
        <w:rPr>
          <w:rFonts w:ascii="Calibri" w:eastAsia="Calibri" w:hAnsi="Calibri" w:cs="Times New Roman"/>
          <w:sz w:val="22"/>
          <w:szCs w:val="22"/>
          <w:lang w:val="en-US" w:bidi="en-US"/>
        </w:rPr>
        <w:t>Section 26</w:t>
      </w:r>
      <w:r w:rsidR="00B724CE">
        <w:rPr>
          <w:rFonts w:ascii="Calibri" w:eastAsia="Calibri" w:hAnsi="Calibri" w:cs="Times New Roman"/>
          <w:sz w:val="22"/>
          <w:szCs w:val="22"/>
          <w:lang w:val="en-US" w:bidi="en-US"/>
        </w:rPr>
        <w:t>.</w:t>
      </w:r>
      <w:r w:rsidR="007E364A" w:rsidRPr="00F1783F">
        <w:rPr>
          <w:rFonts w:ascii="Calibri" w:eastAsia="Calibri" w:hAnsi="Calibri" w:cs="Times New Roman"/>
          <w:sz w:val="22"/>
          <w:szCs w:val="22"/>
          <w:lang w:val="en-US" w:bidi="en-US"/>
        </w:rPr>
        <w:t xml:space="preserve"> </w:t>
      </w:r>
      <w:r w:rsidR="007E364A" w:rsidRPr="00F1783F">
        <w:rPr>
          <w:rFonts w:ascii="Calibri" w:eastAsia="Calibri" w:hAnsi="Calibri" w:cs="Times New Roman"/>
          <w:b w:val="0"/>
          <w:sz w:val="22"/>
          <w:szCs w:val="22"/>
          <w:lang w:val="en-US" w:bidi="en-US"/>
        </w:rPr>
        <w:t xml:space="preserve">A decision that contains a manifest error in writing, calculation or any other similar oversight by the authority or someone else may be corrected by the authority, which made the decision. Before a correction takes place the authority shall give the parties an opportunity to express themselves on the issue, provided that the matter concerns the exercise of public power in relation to someone and the measure is not unnecessary. </w:t>
      </w:r>
      <w:proofErr w:type="spellStart"/>
      <w:r w:rsidR="007E364A" w:rsidRPr="00B41668">
        <w:rPr>
          <w:rFonts w:ascii="Calibri" w:eastAsia="Calibri" w:hAnsi="Calibri" w:cs="Times New Roman"/>
          <w:b w:val="0"/>
          <w:sz w:val="22"/>
          <w:szCs w:val="22"/>
          <w:lang w:bidi="en-US"/>
        </w:rPr>
        <w:t>Act</w:t>
      </w:r>
      <w:proofErr w:type="spellEnd"/>
      <w:r w:rsidR="007E364A" w:rsidRPr="00B41668">
        <w:rPr>
          <w:rFonts w:ascii="Calibri" w:eastAsia="Calibri" w:hAnsi="Calibri" w:cs="Times New Roman"/>
          <w:b w:val="0"/>
          <w:sz w:val="22"/>
          <w:szCs w:val="22"/>
          <w:lang w:bidi="en-US"/>
        </w:rPr>
        <w:t xml:space="preserve"> (1990:456)</w:t>
      </w:r>
      <w:r w:rsidR="0093060B" w:rsidRPr="00B41668">
        <w:rPr>
          <w:rFonts w:ascii="Calibri" w:eastAsia="Calibri" w:hAnsi="Calibri" w:cs="Times New Roman"/>
          <w:b w:val="0"/>
          <w:sz w:val="22"/>
          <w:szCs w:val="22"/>
          <w:lang w:bidi="en-US"/>
        </w:rPr>
        <w:t>.</w:t>
      </w:r>
    </w:p>
    <w:p w:rsidR="007E364A" w:rsidRPr="00B41668" w:rsidRDefault="001C12B1" w:rsidP="007E364A">
      <w:pPr>
        <w:spacing w:after="200" w:line="276" w:lineRule="auto"/>
        <w:rPr>
          <w:rFonts w:asciiTheme="majorHAnsi" w:eastAsia="Calibri" w:hAnsiTheme="majorHAnsi" w:cstheme="majorHAnsi"/>
          <w:b/>
          <w:bCs/>
          <w:sz w:val="22"/>
          <w:szCs w:val="28"/>
          <w:lang w:bidi="en-US"/>
        </w:rPr>
      </w:pPr>
      <w:r w:rsidRPr="007F162A">
        <w:rPr>
          <w:rFonts w:asciiTheme="majorHAnsi" w:eastAsia="Calibri" w:hAnsiTheme="majorHAnsi" w:cstheme="majorHAnsi"/>
          <w:b/>
          <w:sz w:val="22"/>
          <w:szCs w:val="28"/>
          <w:lang w:bidi="en-US"/>
        </w:rPr>
        <w:t>Högskoleförordningen (1993:100)</w:t>
      </w:r>
      <w:r w:rsidR="007E364A" w:rsidRPr="007F162A">
        <w:rPr>
          <w:rFonts w:asciiTheme="majorHAnsi" w:eastAsia="Calibri" w:hAnsiTheme="majorHAnsi" w:cstheme="majorHAnsi"/>
          <w:b/>
          <w:sz w:val="22"/>
          <w:szCs w:val="28"/>
          <w:lang w:bidi="en-US"/>
        </w:rPr>
        <w:t xml:space="preserve"> /</w:t>
      </w:r>
      <w:r w:rsidR="007E364A" w:rsidRPr="00B41668">
        <w:rPr>
          <w:rFonts w:asciiTheme="majorHAnsi" w:eastAsia="Times New Roman" w:hAnsiTheme="majorHAnsi" w:cstheme="majorHAnsi"/>
          <w:sz w:val="18"/>
          <w:lang w:bidi="en-US"/>
        </w:rPr>
        <w:t xml:space="preserve"> </w:t>
      </w:r>
      <w:r w:rsidR="007E364A" w:rsidRPr="00B41668">
        <w:rPr>
          <w:rFonts w:asciiTheme="majorHAnsi" w:eastAsia="Calibri" w:hAnsiTheme="majorHAnsi" w:cstheme="majorHAnsi"/>
          <w:b/>
          <w:bCs/>
          <w:sz w:val="22"/>
          <w:szCs w:val="28"/>
          <w:lang w:bidi="en-US"/>
        </w:rPr>
        <w:t xml:space="preserve">The </w:t>
      </w:r>
      <w:proofErr w:type="spellStart"/>
      <w:r w:rsidR="007E364A" w:rsidRPr="00B41668">
        <w:rPr>
          <w:rFonts w:asciiTheme="majorHAnsi" w:eastAsia="Calibri" w:hAnsiTheme="majorHAnsi" w:cstheme="majorHAnsi"/>
          <w:b/>
          <w:bCs/>
          <w:sz w:val="22"/>
          <w:szCs w:val="28"/>
          <w:lang w:bidi="en-US"/>
        </w:rPr>
        <w:t>Higher</w:t>
      </w:r>
      <w:proofErr w:type="spellEnd"/>
      <w:r w:rsidR="007E364A" w:rsidRPr="00B41668">
        <w:rPr>
          <w:rFonts w:asciiTheme="majorHAnsi" w:eastAsia="Calibri" w:hAnsiTheme="majorHAnsi" w:cstheme="majorHAnsi"/>
          <w:b/>
          <w:bCs/>
          <w:sz w:val="22"/>
          <w:szCs w:val="28"/>
          <w:lang w:bidi="en-US"/>
        </w:rPr>
        <w:t xml:space="preserve"> </w:t>
      </w:r>
      <w:proofErr w:type="spellStart"/>
      <w:r w:rsidR="007E364A" w:rsidRPr="00B41668">
        <w:rPr>
          <w:rFonts w:asciiTheme="majorHAnsi" w:eastAsia="Calibri" w:hAnsiTheme="majorHAnsi" w:cstheme="majorHAnsi"/>
          <w:b/>
          <w:bCs/>
          <w:sz w:val="22"/>
          <w:szCs w:val="28"/>
          <w:lang w:bidi="en-US"/>
        </w:rPr>
        <w:t>Education</w:t>
      </w:r>
      <w:proofErr w:type="spellEnd"/>
      <w:r w:rsidR="007E364A" w:rsidRPr="00B41668">
        <w:rPr>
          <w:rFonts w:asciiTheme="majorHAnsi" w:eastAsia="Calibri" w:hAnsiTheme="majorHAnsi" w:cstheme="majorHAnsi"/>
          <w:b/>
          <w:bCs/>
          <w:sz w:val="22"/>
          <w:szCs w:val="28"/>
          <w:lang w:bidi="en-US"/>
        </w:rPr>
        <w:t xml:space="preserve"> </w:t>
      </w:r>
      <w:proofErr w:type="spellStart"/>
      <w:r w:rsidR="007E364A" w:rsidRPr="00B41668">
        <w:rPr>
          <w:rFonts w:asciiTheme="majorHAnsi" w:eastAsia="Calibri" w:hAnsiTheme="majorHAnsi" w:cstheme="majorHAnsi"/>
          <w:b/>
          <w:bCs/>
          <w:sz w:val="22"/>
          <w:szCs w:val="28"/>
          <w:lang w:bidi="en-US"/>
        </w:rPr>
        <w:t>Ordinance</w:t>
      </w:r>
      <w:proofErr w:type="spellEnd"/>
      <w:r w:rsidR="007E364A" w:rsidRPr="00B41668">
        <w:rPr>
          <w:rFonts w:asciiTheme="majorHAnsi" w:eastAsia="Calibri" w:hAnsiTheme="majorHAnsi" w:cstheme="majorHAnsi"/>
          <w:b/>
          <w:bCs/>
          <w:sz w:val="22"/>
          <w:szCs w:val="28"/>
          <w:lang w:bidi="en-US"/>
        </w:rPr>
        <w:t xml:space="preserve"> (1993:100)</w:t>
      </w:r>
      <w:r w:rsidR="007E364A" w:rsidRPr="007F162A">
        <w:rPr>
          <w:rFonts w:asciiTheme="majorHAnsi" w:eastAsia="Calibri" w:hAnsiTheme="majorHAnsi" w:cstheme="majorHAnsi"/>
          <w:b/>
          <w:bCs/>
          <w:sz w:val="22"/>
          <w:szCs w:val="28"/>
          <w:vertAlign w:val="superscript"/>
          <w:lang w:val="en-US" w:bidi="en-US"/>
        </w:rPr>
        <w:footnoteReference w:id="2"/>
      </w:r>
    </w:p>
    <w:p w:rsidR="001C12B1" w:rsidRPr="00512057" w:rsidRDefault="001C12B1" w:rsidP="001C12B1">
      <w:pPr>
        <w:spacing w:after="200" w:line="276" w:lineRule="auto"/>
        <w:rPr>
          <w:rFonts w:ascii="Calibri" w:eastAsia="Calibri" w:hAnsi="Calibri" w:cs="Times New Roman"/>
          <w:sz w:val="22"/>
          <w:szCs w:val="22"/>
          <w:lang w:bidi="en-US"/>
        </w:rPr>
      </w:pPr>
      <w:r w:rsidRPr="001C12B1">
        <w:rPr>
          <w:rFonts w:ascii="Calibri" w:eastAsia="Calibri" w:hAnsi="Calibri" w:cs="Times New Roman"/>
          <w:b/>
          <w:sz w:val="22"/>
          <w:szCs w:val="22"/>
          <w:lang w:bidi="en-US"/>
        </w:rPr>
        <w:t>6 kap. 23 §</w:t>
      </w:r>
      <w:r w:rsidRPr="001C12B1">
        <w:rPr>
          <w:rFonts w:ascii="Calibri" w:eastAsia="Calibri" w:hAnsi="Calibri" w:cs="Times New Roman"/>
          <w:sz w:val="22"/>
          <w:szCs w:val="22"/>
          <w:lang w:bidi="en-US"/>
        </w:rPr>
        <w:t xml:space="preserve"> Ett beslut enligt 26 § förvaltningslagen (1986:223) om rättelse av skrivfel, räknefel eller liknande förbiseende i fråga om ett betyg skall fatt</w:t>
      </w:r>
      <w:r>
        <w:rPr>
          <w:rFonts w:ascii="Calibri" w:eastAsia="Calibri" w:hAnsi="Calibri" w:cs="Times New Roman"/>
          <w:sz w:val="22"/>
          <w:szCs w:val="22"/>
          <w:lang w:bidi="en-US"/>
        </w:rPr>
        <w:t>as av en examinator.</w:t>
      </w:r>
      <w:r w:rsidR="007E364A">
        <w:rPr>
          <w:rFonts w:ascii="Calibri" w:eastAsia="Calibri" w:hAnsi="Calibri" w:cs="Times New Roman"/>
          <w:sz w:val="22"/>
          <w:szCs w:val="22"/>
          <w:lang w:bidi="en-US"/>
        </w:rPr>
        <w:br/>
      </w:r>
      <w:r w:rsidR="007E364A">
        <w:rPr>
          <w:rFonts w:ascii="Calibri" w:eastAsia="Calibri" w:hAnsi="Calibri" w:cs="Times New Roman"/>
          <w:sz w:val="22"/>
          <w:szCs w:val="22"/>
          <w:lang w:bidi="en-US"/>
        </w:rPr>
        <w:br/>
      </w:r>
      <w:r w:rsidR="007E364A" w:rsidRPr="007E364A">
        <w:rPr>
          <w:rFonts w:ascii="Calibri" w:eastAsia="Calibri" w:hAnsi="Calibri" w:cs="Times New Roman"/>
          <w:b/>
          <w:sz w:val="22"/>
          <w:szCs w:val="22"/>
          <w:lang w:val="en-US" w:bidi="en-US"/>
        </w:rPr>
        <w:t>Chapter 6, Section 23</w:t>
      </w:r>
      <w:r w:rsidR="00B724CE">
        <w:rPr>
          <w:rFonts w:ascii="Calibri" w:eastAsia="Calibri" w:hAnsi="Calibri" w:cs="Times New Roman"/>
          <w:b/>
          <w:sz w:val="22"/>
          <w:szCs w:val="22"/>
          <w:lang w:val="en-US" w:bidi="en-US"/>
        </w:rPr>
        <w:t>.</w:t>
      </w:r>
      <w:r w:rsidR="007E364A" w:rsidRPr="007E364A">
        <w:rPr>
          <w:rFonts w:ascii="Calibri" w:eastAsia="Calibri" w:hAnsi="Calibri" w:cs="Times New Roman"/>
          <w:b/>
          <w:sz w:val="22"/>
          <w:szCs w:val="22"/>
          <w:lang w:val="en-US" w:bidi="en-US"/>
        </w:rPr>
        <w:t xml:space="preserve"> </w:t>
      </w:r>
      <w:r w:rsidR="007E364A" w:rsidRPr="007E364A">
        <w:rPr>
          <w:rFonts w:ascii="Calibri" w:eastAsia="Calibri" w:hAnsi="Calibri" w:cs="Times New Roman"/>
          <w:sz w:val="22"/>
          <w:szCs w:val="22"/>
          <w:lang w:val="en-US" w:bidi="en-US"/>
        </w:rPr>
        <w:t>A decision pursuant to Section 26 of the Administrative Procedure Act (1986:223) on rectification of a typographical error, miscalculation or similar oversight concerning a grade shall be made by an e</w:t>
      </w:r>
      <w:r w:rsidR="007E364A">
        <w:rPr>
          <w:rFonts w:ascii="Calibri" w:eastAsia="Calibri" w:hAnsi="Calibri" w:cs="Times New Roman"/>
          <w:sz w:val="22"/>
          <w:szCs w:val="22"/>
          <w:lang w:val="en-US" w:bidi="en-US"/>
        </w:rPr>
        <w:t xml:space="preserve">xaminer. </w:t>
      </w:r>
      <w:r w:rsidR="007E364A" w:rsidRPr="00512057">
        <w:rPr>
          <w:rFonts w:ascii="Calibri" w:eastAsia="Calibri" w:hAnsi="Calibri" w:cs="Times New Roman"/>
          <w:sz w:val="22"/>
          <w:szCs w:val="22"/>
          <w:lang w:bidi="en-US"/>
        </w:rPr>
        <w:t>Ordinance (2006:1053).</w:t>
      </w:r>
    </w:p>
    <w:p w:rsidR="008E66A2" w:rsidRPr="007E364A" w:rsidRDefault="001C12B1" w:rsidP="007E364A">
      <w:pPr>
        <w:pStyle w:val="KTHTitel"/>
      </w:pPr>
      <w:r w:rsidRPr="001C12B1">
        <w:rPr>
          <w:rFonts w:ascii="Arial" w:eastAsia="Calibri" w:hAnsi="Arial" w:cs="Times New Roman"/>
          <w:szCs w:val="22"/>
          <w:lang w:bidi="en-US"/>
        </w:rPr>
        <w:t>Omp</w:t>
      </w:r>
      <w:r w:rsidRPr="007E364A">
        <w:rPr>
          <w:rFonts w:ascii="Arial" w:eastAsia="Calibri" w:hAnsi="Arial" w:cs="Times New Roman"/>
          <w:szCs w:val="22"/>
          <w:lang w:bidi="en-US"/>
        </w:rPr>
        <w:t>r</w:t>
      </w:r>
      <w:r w:rsidRPr="001C12B1">
        <w:rPr>
          <w:rFonts w:ascii="Arial" w:eastAsia="Calibri" w:hAnsi="Arial" w:cs="Times New Roman"/>
          <w:szCs w:val="22"/>
          <w:lang w:bidi="en-US"/>
        </w:rPr>
        <w:t xml:space="preserve">övning av </w:t>
      </w:r>
      <w:proofErr w:type="gramStart"/>
      <w:r w:rsidRPr="001C12B1">
        <w:rPr>
          <w:rFonts w:ascii="Arial" w:eastAsia="Calibri" w:hAnsi="Arial" w:cs="Times New Roman"/>
          <w:szCs w:val="22"/>
          <w:lang w:bidi="en-US"/>
        </w:rPr>
        <w:t>betyg</w:t>
      </w:r>
      <w:r w:rsidR="007E364A">
        <w:rPr>
          <w:rFonts w:ascii="Arial" w:eastAsia="Calibri" w:hAnsi="Arial" w:cs="Times New Roman"/>
          <w:b w:val="0"/>
          <w:szCs w:val="22"/>
          <w:lang w:bidi="en-US"/>
        </w:rPr>
        <w:t xml:space="preserve"> / </w:t>
      </w:r>
      <w:proofErr w:type="spellStart"/>
      <w:r w:rsidR="007E364A" w:rsidRPr="00980EEA">
        <w:t>Reviewing</w:t>
      </w:r>
      <w:proofErr w:type="spellEnd"/>
      <w:proofErr w:type="gramEnd"/>
      <w:r w:rsidR="007E364A" w:rsidRPr="00980EEA">
        <w:t xml:space="preserve"> </w:t>
      </w:r>
      <w:proofErr w:type="spellStart"/>
      <w:r w:rsidR="007E364A" w:rsidRPr="00980EEA">
        <w:t>grades</w:t>
      </w:r>
      <w:proofErr w:type="spellEnd"/>
    </w:p>
    <w:p w:rsidR="000E7684" w:rsidRPr="00CD0B26" w:rsidRDefault="001C12B1" w:rsidP="007E364A">
      <w:pPr>
        <w:pStyle w:val="NormalWeb"/>
        <w:rPr>
          <w:rFonts w:ascii="Calibri" w:eastAsia="Calibri" w:hAnsi="Calibri"/>
          <w:sz w:val="22"/>
          <w:szCs w:val="22"/>
          <w:lang w:bidi="en-US"/>
        </w:rPr>
      </w:pPr>
      <w:r w:rsidRPr="007F162A">
        <w:rPr>
          <w:rFonts w:asciiTheme="majorHAnsi" w:eastAsia="Calibri" w:hAnsiTheme="majorHAnsi" w:cstheme="majorHAnsi"/>
          <w:b/>
          <w:sz w:val="22"/>
          <w:szCs w:val="28"/>
          <w:lang w:bidi="en-US"/>
        </w:rPr>
        <w:t>Högskoleförordningen (1993:100)</w:t>
      </w:r>
      <w:r w:rsidR="007E364A" w:rsidRPr="007F162A">
        <w:rPr>
          <w:rFonts w:asciiTheme="majorHAnsi" w:eastAsia="Calibri" w:hAnsiTheme="majorHAnsi" w:cstheme="majorHAnsi"/>
          <w:b/>
          <w:sz w:val="22"/>
          <w:szCs w:val="28"/>
          <w:lang w:bidi="en-US"/>
        </w:rPr>
        <w:t xml:space="preserve"> / </w:t>
      </w:r>
      <w:r w:rsidR="007E364A" w:rsidRPr="00B41668">
        <w:rPr>
          <w:rFonts w:asciiTheme="majorHAnsi" w:eastAsia="Calibri" w:hAnsiTheme="majorHAnsi" w:cstheme="majorHAnsi"/>
          <w:b/>
          <w:bCs/>
          <w:sz w:val="22"/>
          <w:szCs w:val="28"/>
          <w:lang w:bidi="en-US"/>
        </w:rPr>
        <w:t xml:space="preserve">The </w:t>
      </w:r>
      <w:proofErr w:type="spellStart"/>
      <w:r w:rsidR="007E364A" w:rsidRPr="00B41668">
        <w:rPr>
          <w:rFonts w:asciiTheme="majorHAnsi" w:eastAsia="Calibri" w:hAnsiTheme="majorHAnsi" w:cstheme="majorHAnsi"/>
          <w:b/>
          <w:bCs/>
          <w:sz w:val="22"/>
          <w:szCs w:val="28"/>
          <w:lang w:bidi="en-US"/>
        </w:rPr>
        <w:t>Higher</w:t>
      </w:r>
      <w:proofErr w:type="spellEnd"/>
      <w:r w:rsidR="007E364A" w:rsidRPr="00B41668">
        <w:rPr>
          <w:rFonts w:asciiTheme="majorHAnsi" w:eastAsia="Calibri" w:hAnsiTheme="majorHAnsi" w:cstheme="majorHAnsi"/>
          <w:b/>
          <w:bCs/>
          <w:sz w:val="22"/>
          <w:szCs w:val="28"/>
          <w:lang w:bidi="en-US"/>
        </w:rPr>
        <w:t xml:space="preserve"> </w:t>
      </w:r>
      <w:proofErr w:type="spellStart"/>
      <w:r w:rsidR="007E364A" w:rsidRPr="00B41668">
        <w:rPr>
          <w:rFonts w:asciiTheme="majorHAnsi" w:eastAsia="Calibri" w:hAnsiTheme="majorHAnsi" w:cstheme="majorHAnsi"/>
          <w:b/>
          <w:bCs/>
          <w:sz w:val="22"/>
          <w:szCs w:val="28"/>
          <w:lang w:bidi="en-US"/>
        </w:rPr>
        <w:t>Education</w:t>
      </w:r>
      <w:proofErr w:type="spellEnd"/>
      <w:r w:rsidR="007E364A" w:rsidRPr="00B41668">
        <w:rPr>
          <w:rFonts w:asciiTheme="majorHAnsi" w:eastAsia="Calibri" w:hAnsiTheme="majorHAnsi" w:cstheme="majorHAnsi"/>
          <w:b/>
          <w:bCs/>
          <w:sz w:val="22"/>
          <w:szCs w:val="28"/>
          <w:lang w:bidi="en-US"/>
        </w:rPr>
        <w:t xml:space="preserve"> </w:t>
      </w:r>
      <w:proofErr w:type="spellStart"/>
      <w:r w:rsidR="007E364A" w:rsidRPr="00B41668">
        <w:rPr>
          <w:rFonts w:asciiTheme="majorHAnsi" w:eastAsia="Calibri" w:hAnsiTheme="majorHAnsi" w:cstheme="majorHAnsi"/>
          <w:b/>
          <w:bCs/>
          <w:sz w:val="22"/>
          <w:szCs w:val="28"/>
          <w:lang w:bidi="en-US"/>
        </w:rPr>
        <w:t>Ordinance</w:t>
      </w:r>
      <w:proofErr w:type="spellEnd"/>
      <w:r w:rsidR="007E364A" w:rsidRPr="00B41668">
        <w:rPr>
          <w:rFonts w:asciiTheme="majorHAnsi" w:eastAsia="Calibri" w:hAnsiTheme="majorHAnsi" w:cstheme="majorHAnsi"/>
          <w:b/>
          <w:bCs/>
          <w:sz w:val="22"/>
          <w:szCs w:val="28"/>
          <w:lang w:bidi="en-US"/>
        </w:rPr>
        <w:t xml:space="preserve"> (1993:100)</w:t>
      </w:r>
      <w:r w:rsidR="00617354" w:rsidRPr="00B41668">
        <w:rPr>
          <w:rFonts w:ascii="Calibri" w:eastAsia="Calibri" w:hAnsi="Calibri"/>
          <w:b/>
          <w:bCs/>
          <w:sz w:val="28"/>
          <w:szCs w:val="28"/>
          <w:lang w:bidi="en-US"/>
        </w:rPr>
        <w:br/>
      </w:r>
      <w:r w:rsidR="008E66A2">
        <w:rPr>
          <w:rFonts w:ascii="Calibri" w:eastAsia="Calibri" w:hAnsi="Calibri"/>
          <w:sz w:val="22"/>
          <w:szCs w:val="22"/>
          <w:lang w:bidi="en-US"/>
        </w:rPr>
        <w:br/>
      </w:r>
      <w:r w:rsidRPr="001C12B1">
        <w:rPr>
          <w:rFonts w:ascii="Calibri" w:eastAsia="Calibri" w:hAnsi="Calibri"/>
          <w:b/>
          <w:sz w:val="22"/>
          <w:szCs w:val="22"/>
          <w:lang w:bidi="en-US"/>
        </w:rPr>
        <w:t>6 kap. 24 §</w:t>
      </w:r>
      <w:r w:rsidRPr="001C12B1">
        <w:rPr>
          <w:rFonts w:ascii="Calibri" w:eastAsia="Calibri" w:hAnsi="Calibri"/>
          <w:sz w:val="22"/>
          <w:szCs w:val="22"/>
          <w:lang w:bidi="en-US"/>
        </w:rPr>
        <w:t xml:space="preserve"> Finner en examinator att ett beslut om betyg är uppenbart oriktigt på grund av nya omständigheter eller av någon annan anledning, skall han eller hon ändra beslutet, om det kan ske snabbt och enkelt och om det inte innebär att betyget sänks.</w:t>
      </w:r>
      <w:r w:rsidR="007E364A">
        <w:rPr>
          <w:rFonts w:ascii="Calibri" w:eastAsia="Calibri" w:hAnsi="Calibri"/>
          <w:sz w:val="22"/>
          <w:szCs w:val="22"/>
          <w:lang w:bidi="en-US"/>
        </w:rPr>
        <w:br/>
      </w:r>
      <w:r w:rsidR="007E364A">
        <w:rPr>
          <w:rFonts w:ascii="Calibri" w:eastAsia="Calibri" w:hAnsi="Calibri"/>
          <w:sz w:val="22"/>
          <w:szCs w:val="22"/>
          <w:lang w:bidi="en-US"/>
        </w:rPr>
        <w:br/>
      </w:r>
      <w:r w:rsidR="007E364A" w:rsidRPr="007916C9">
        <w:rPr>
          <w:rFonts w:ascii="Calibri" w:eastAsia="Calibri" w:hAnsi="Calibri"/>
          <w:b/>
          <w:sz w:val="22"/>
          <w:szCs w:val="22"/>
          <w:lang w:val="en-US" w:bidi="en-US"/>
        </w:rPr>
        <w:t>Chapter 6, Section 24</w:t>
      </w:r>
      <w:r w:rsidR="007E364A" w:rsidRPr="00137709">
        <w:rPr>
          <w:b/>
          <w:lang w:val="en-US"/>
        </w:rPr>
        <w:t xml:space="preserve">. </w:t>
      </w:r>
      <w:r w:rsidR="007E364A" w:rsidRPr="00980EEA">
        <w:rPr>
          <w:rFonts w:ascii="Calibri" w:eastAsia="Calibri" w:hAnsi="Calibri"/>
          <w:sz w:val="22"/>
          <w:szCs w:val="22"/>
          <w:lang w:val="en-US" w:bidi="en-US"/>
        </w:rPr>
        <w:t xml:space="preserve">If an examiner finds that a decision on a grade is obviously incorrect owing to new circumstances or for some other reason, he or she shall change the decision if this can be done quickly and easily and if it does not mean lowering the grade. </w:t>
      </w:r>
      <w:proofErr w:type="spellStart"/>
      <w:r w:rsidR="007E364A">
        <w:rPr>
          <w:rFonts w:ascii="Calibri" w:eastAsia="Calibri" w:hAnsi="Calibri"/>
          <w:sz w:val="22"/>
          <w:szCs w:val="22"/>
          <w:lang w:bidi="en-US"/>
        </w:rPr>
        <w:t>Ordinance</w:t>
      </w:r>
      <w:proofErr w:type="spellEnd"/>
      <w:r w:rsidR="007E364A">
        <w:rPr>
          <w:rFonts w:ascii="Calibri" w:eastAsia="Calibri" w:hAnsi="Calibri"/>
          <w:sz w:val="22"/>
          <w:szCs w:val="22"/>
          <w:lang w:bidi="en-US"/>
        </w:rPr>
        <w:t xml:space="preserve"> (</w:t>
      </w:r>
      <w:proofErr w:type="gramStart"/>
      <w:r w:rsidR="007E364A">
        <w:rPr>
          <w:rFonts w:ascii="Calibri" w:eastAsia="Calibri" w:hAnsi="Calibri"/>
          <w:sz w:val="22"/>
          <w:szCs w:val="22"/>
          <w:lang w:bidi="en-US"/>
        </w:rPr>
        <w:t>2006:1053</w:t>
      </w:r>
      <w:proofErr w:type="gramEnd"/>
      <w:r w:rsidR="007E364A">
        <w:rPr>
          <w:rFonts w:ascii="Calibri" w:eastAsia="Calibri" w:hAnsi="Calibri"/>
          <w:sz w:val="22"/>
          <w:szCs w:val="22"/>
          <w:lang w:bidi="en-US"/>
        </w:rPr>
        <w:t>)</w:t>
      </w:r>
      <w:r w:rsidR="0093060B">
        <w:rPr>
          <w:rFonts w:ascii="Calibri" w:eastAsia="Calibri" w:hAnsi="Calibri"/>
          <w:sz w:val="22"/>
          <w:szCs w:val="22"/>
          <w:lang w:bidi="en-US"/>
        </w:rPr>
        <w:t>.</w:t>
      </w:r>
    </w:p>
    <w:sectPr w:rsidR="000E7684" w:rsidRPr="00CD0B26" w:rsidSect="00F91257">
      <w:headerReference w:type="even" r:id="rId8"/>
      <w:headerReference w:type="default" r:id="rId9"/>
      <w:footerReference w:type="even" r:id="rId10"/>
      <w:footerReference w:type="default" r:id="rId11"/>
      <w:headerReference w:type="first" r:id="rId12"/>
      <w:footerReference w:type="first" r:id="rId13"/>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823" w:rsidRDefault="00695823" w:rsidP="00AB37AC">
      <w:r>
        <w:separator/>
      </w:r>
    </w:p>
  </w:endnote>
  <w:endnote w:type="continuationSeparator" w:id="0">
    <w:p w:rsidR="00695823" w:rsidRDefault="00695823"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F2" w:rsidRDefault="00802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AB6768">
      <w:tc>
        <w:tcPr>
          <w:tcW w:w="7994" w:type="dxa"/>
        </w:tcPr>
        <w:p w:rsidR="006A7494" w:rsidRDefault="006A7494" w:rsidP="00AB6768">
          <w:pPr>
            <w:pStyle w:val="Footer"/>
          </w:pPr>
        </w:p>
      </w:tc>
      <w:tc>
        <w:tcPr>
          <w:tcW w:w="1134" w:type="dxa"/>
          <w:vAlign w:val="bottom"/>
        </w:tcPr>
        <w:p w:rsidR="006A7494" w:rsidRPr="009E4316" w:rsidRDefault="006A7494" w:rsidP="00AB6768">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8026F2">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8026F2">
            <w:rPr>
              <w:rStyle w:val="PageNumber"/>
              <w:noProof/>
            </w:rPr>
            <w:t>2</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A65A23">
      <w:trPr>
        <w:trHeight w:val="139"/>
      </w:trPr>
      <w:tc>
        <w:tcPr>
          <w:tcW w:w="7994" w:type="dxa"/>
        </w:tcPr>
        <w:p w:rsidR="006A7494" w:rsidRDefault="006A7494" w:rsidP="00A65A23">
          <w:pPr>
            <w:pStyle w:val="Footer"/>
          </w:pPr>
        </w:p>
      </w:tc>
      <w:tc>
        <w:tcPr>
          <w:tcW w:w="1134" w:type="dxa"/>
          <w:vAlign w:val="bottom"/>
        </w:tcPr>
        <w:p w:rsidR="006A7494" w:rsidRPr="009E4316" w:rsidRDefault="006A7494" w:rsidP="00AB6768">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8026F2">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8026F2">
            <w:rPr>
              <w:rStyle w:val="PageNumber"/>
              <w:noProof/>
            </w:rPr>
            <w:t>2</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823" w:rsidRDefault="00695823" w:rsidP="00AB37AC">
      <w:r>
        <w:separator/>
      </w:r>
    </w:p>
  </w:footnote>
  <w:footnote w:type="continuationSeparator" w:id="0">
    <w:p w:rsidR="00695823" w:rsidRDefault="00695823" w:rsidP="00AB37AC">
      <w:r>
        <w:continuationSeparator/>
      </w:r>
    </w:p>
  </w:footnote>
  <w:footnote w:id="1">
    <w:p w:rsidR="007E364A" w:rsidRPr="006C3A4D" w:rsidRDefault="007E364A" w:rsidP="007E364A">
      <w:pPr>
        <w:rPr>
          <w:rFonts w:ascii="Calibri" w:eastAsia="Times New Roman" w:hAnsi="Calibri"/>
          <w:szCs w:val="22"/>
          <w:lang w:val="en" w:eastAsia="sv-SE"/>
        </w:rPr>
      </w:pPr>
      <w:r w:rsidRPr="006C3A4D">
        <w:rPr>
          <w:rStyle w:val="FootnoteReference"/>
          <w:rFonts w:ascii="Calibri" w:hAnsi="Calibri"/>
          <w:szCs w:val="22"/>
        </w:rPr>
        <w:footnoteRef/>
      </w:r>
      <w:r w:rsidRPr="00B41668">
        <w:rPr>
          <w:rFonts w:ascii="Calibri" w:hAnsi="Calibri"/>
          <w:szCs w:val="22"/>
          <w:lang w:val="en-US"/>
        </w:rPr>
        <w:t xml:space="preserve"> Publication date: 05 July 2007. Type: Swedish statutes in translation.</w:t>
      </w:r>
      <w:r w:rsidR="0021131E" w:rsidRPr="00B41668">
        <w:rPr>
          <w:rFonts w:ascii="Calibri" w:hAnsi="Calibri"/>
          <w:szCs w:val="22"/>
          <w:lang w:val="en-US"/>
        </w:rPr>
        <w:t xml:space="preserve"> </w:t>
      </w:r>
      <w:r w:rsidRPr="00B41668">
        <w:rPr>
          <w:rFonts w:ascii="Calibri" w:hAnsi="Calibri"/>
          <w:szCs w:val="22"/>
          <w:lang w:val="en-US"/>
        </w:rPr>
        <w:t>Source: Ministry of Justice</w:t>
      </w:r>
      <w:r w:rsidRPr="006C3A4D">
        <w:rPr>
          <w:rFonts w:ascii="Calibri" w:eastAsia="Times New Roman" w:hAnsi="Calibri"/>
          <w:szCs w:val="22"/>
          <w:lang w:val="en" w:eastAsia="sv-SE"/>
        </w:rPr>
        <w:t xml:space="preserve"> </w:t>
      </w:r>
    </w:p>
    <w:p w:rsidR="007E364A" w:rsidRPr="006C3A4D" w:rsidRDefault="007E364A" w:rsidP="007E364A">
      <w:pPr>
        <w:pStyle w:val="FootnoteText"/>
        <w:rPr>
          <w:rFonts w:ascii="Calibri" w:hAnsi="Calibri"/>
          <w:szCs w:val="22"/>
          <w:lang w:val="en"/>
        </w:rPr>
      </w:pPr>
    </w:p>
  </w:footnote>
  <w:footnote w:id="2">
    <w:p w:rsidR="007E364A" w:rsidRPr="006C3A4D" w:rsidRDefault="007E364A" w:rsidP="007E364A">
      <w:pPr>
        <w:pStyle w:val="NormalWeb"/>
        <w:rPr>
          <w:rFonts w:ascii="Calibri" w:eastAsia="Calibri" w:hAnsi="Calibri"/>
          <w:sz w:val="20"/>
          <w:szCs w:val="22"/>
          <w:lang w:val="en-US" w:bidi="en-US"/>
        </w:rPr>
      </w:pPr>
      <w:r w:rsidRPr="006C3A4D">
        <w:rPr>
          <w:rStyle w:val="FootnoteReference"/>
          <w:rFonts w:ascii="Calibri" w:hAnsi="Calibri"/>
          <w:sz w:val="20"/>
          <w:szCs w:val="22"/>
        </w:rPr>
        <w:footnoteRef/>
      </w:r>
      <w:r w:rsidR="00F77C25" w:rsidRPr="006C3A4D">
        <w:rPr>
          <w:rFonts w:ascii="Calibri" w:hAnsi="Calibri"/>
          <w:sz w:val="20"/>
          <w:szCs w:val="22"/>
          <w:lang w:val="en-US"/>
        </w:rPr>
        <w:t xml:space="preserve"> </w:t>
      </w:r>
      <w:r w:rsidRPr="006C3A4D">
        <w:rPr>
          <w:rFonts w:ascii="Calibri" w:eastAsia="Calibri" w:hAnsi="Calibri"/>
          <w:sz w:val="20"/>
          <w:szCs w:val="22"/>
          <w:lang w:val="en-US" w:bidi="en-US"/>
        </w:rPr>
        <w:t>“The translation of this act was last updated January 2014. This version contains amendments up to and including the Act on Amendment of the Higher Education Ordinance (2014:125). The translation is not an official translation” Source: The Swedish Council for Higher Education.</w:t>
      </w:r>
    </w:p>
    <w:p w:rsidR="007E364A" w:rsidRPr="00B41668" w:rsidRDefault="007E364A" w:rsidP="007E364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F2" w:rsidRDefault="00802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494" w:rsidRPr="00D6309B" w:rsidRDefault="00B04A0B" w:rsidP="00B04A0B">
    <w:pPr>
      <w:pStyle w:val="Header"/>
      <w:tabs>
        <w:tab w:val="clear" w:pos="4536"/>
        <w:tab w:val="clear" w:pos="9072"/>
        <w:tab w:val="left" w:pos="684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C05950" w:rsidTr="003F35E7">
      <w:trPr>
        <w:trHeight w:val="238"/>
      </w:trPr>
      <w:tc>
        <w:tcPr>
          <w:tcW w:w="3521" w:type="dxa"/>
          <w:vMerge w:val="restart"/>
        </w:tcPr>
        <w:p w:rsidR="00C05950" w:rsidRPr="00C05950" w:rsidRDefault="00C05950" w:rsidP="00AB6768">
          <w:pPr>
            <w:pStyle w:val="Header"/>
            <w:spacing w:before="60"/>
            <w:rPr>
              <w:rFonts w:ascii="Calibri" w:hAnsi="Calibri"/>
              <w:b/>
            </w:rPr>
          </w:pPr>
          <w:r w:rsidRPr="00C05950">
            <w:rPr>
              <w:rFonts w:ascii="Calibri" w:hAnsi="Calibri"/>
              <w:noProof/>
              <w:lang w:eastAsia="sv-SE"/>
            </w:rPr>
            <w:drawing>
              <wp:inline distT="0" distB="0" distL="0" distR="0" wp14:anchorId="6CEE2B9B" wp14:editId="080BC73B">
                <wp:extent cx="954000" cy="954000"/>
                <wp:effectExtent l="0" t="0" r="0" b="0"/>
                <wp:docPr id="9"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bookmarkStart w:id="0" w:name="_GoBack"/>
          <w:bookmarkEnd w:id="0"/>
        </w:p>
      </w:tc>
      <w:tc>
        <w:tcPr>
          <w:tcW w:w="1956" w:type="dxa"/>
        </w:tcPr>
        <w:p w:rsidR="00C05950" w:rsidRPr="006A7494" w:rsidRDefault="0010592A" w:rsidP="008026F2">
          <w:pPr>
            <w:pStyle w:val="HeaderBold"/>
          </w:pPr>
          <w:r>
            <w:t>2020-</w:t>
          </w:r>
          <w:r w:rsidR="008026F2">
            <w:t>10-20 rev 6</w:t>
          </w:r>
          <w:r w:rsidR="00512057">
            <w:t>.0</w:t>
          </w:r>
        </w:p>
      </w:tc>
      <w:tc>
        <w:tcPr>
          <w:tcW w:w="226" w:type="dxa"/>
        </w:tcPr>
        <w:p w:rsidR="00C05950" w:rsidRPr="006A7494" w:rsidRDefault="00C05950" w:rsidP="006A7494">
          <w:pPr>
            <w:pStyle w:val="HeaderBold"/>
          </w:pPr>
        </w:p>
      </w:tc>
      <w:tc>
        <w:tcPr>
          <w:tcW w:w="1962" w:type="dxa"/>
        </w:tcPr>
        <w:p w:rsidR="00C05950" w:rsidRPr="006A7494" w:rsidRDefault="00C05950" w:rsidP="00D2160D">
          <w:pPr>
            <w:pStyle w:val="Header"/>
          </w:pPr>
        </w:p>
      </w:tc>
      <w:tc>
        <w:tcPr>
          <w:tcW w:w="226" w:type="dxa"/>
        </w:tcPr>
        <w:p w:rsidR="00C05950" w:rsidRPr="006A7494" w:rsidRDefault="00C05950" w:rsidP="006A7494">
          <w:pPr>
            <w:pStyle w:val="HeaderBold"/>
          </w:pPr>
        </w:p>
      </w:tc>
      <w:tc>
        <w:tcPr>
          <w:tcW w:w="1962" w:type="dxa"/>
        </w:tcPr>
        <w:p w:rsidR="00C05950" w:rsidRPr="00C05950" w:rsidRDefault="00C05950" w:rsidP="006A7494">
          <w:pPr>
            <w:pStyle w:val="HeaderBold"/>
            <w:rPr>
              <w:rFonts w:ascii="Calibri" w:hAnsi="Calibri"/>
              <w:sz w:val="20"/>
            </w:rPr>
          </w:pPr>
        </w:p>
      </w:tc>
    </w:tr>
    <w:tr w:rsidR="00C05950" w:rsidTr="00AB6768">
      <w:tc>
        <w:tcPr>
          <w:tcW w:w="3521" w:type="dxa"/>
          <w:vMerge/>
        </w:tcPr>
        <w:p w:rsidR="00C05950" w:rsidRDefault="00C05950" w:rsidP="00AB6768">
          <w:pPr>
            <w:pStyle w:val="Header"/>
            <w:rPr>
              <w:b/>
            </w:rPr>
          </w:pPr>
        </w:p>
      </w:tc>
      <w:tc>
        <w:tcPr>
          <w:tcW w:w="1956" w:type="dxa"/>
        </w:tcPr>
        <w:p w:rsidR="00C05950" w:rsidRPr="006A7494" w:rsidRDefault="00C05950" w:rsidP="006A7494">
          <w:pPr>
            <w:pStyle w:val="Header"/>
          </w:pPr>
        </w:p>
      </w:tc>
      <w:tc>
        <w:tcPr>
          <w:tcW w:w="226" w:type="dxa"/>
        </w:tcPr>
        <w:p w:rsidR="00C05950" w:rsidRPr="006A7494" w:rsidRDefault="00C05950" w:rsidP="006A7494">
          <w:pPr>
            <w:pStyle w:val="Header"/>
          </w:pPr>
        </w:p>
      </w:tc>
      <w:tc>
        <w:tcPr>
          <w:tcW w:w="1962" w:type="dxa"/>
        </w:tcPr>
        <w:p w:rsidR="00C05950" w:rsidRPr="006A7494" w:rsidRDefault="00C05950" w:rsidP="006A7494">
          <w:pPr>
            <w:pStyle w:val="Header"/>
          </w:pPr>
        </w:p>
      </w:tc>
      <w:tc>
        <w:tcPr>
          <w:tcW w:w="226" w:type="dxa"/>
        </w:tcPr>
        <w:p w:rsidR="00C05950" w:rsidRPr="006A7494" w:rsidRDefault="00C05950" w:rsidP="006A7494">
          <w:pPr>
            <w:pStyle w:val="Header"/>
          </w:pPr>
        </w:p>
      </w:tc>
      <w:tc>
        <w:tcPr>
          <w:tcW w:w="1962" w:type="dxa"/>
        </w:tcPr>
        <w:p w:rsidR="00C05950" w:rsidRPr="00C05950" w:rsidRDefault="00C05950" w:rsidP="006A7494">
          <w:pPr>
            <w:pStyle w:val="Header"/>
            <w:rPr>
              <w:b/>
            </w:rPr>
          </w:pPr>
        </w:p>
      </w:tc>
    </w:tr>
    <w:tr w:rsidR="00C05950" w:rsidTr="003F35E7">
      <w:trPr>
        <w:trHeight w:val="238"/>
      </w:trPr>
      <w:tc>
        <w:tcPr>
          <w:tcW w:w="3521" w:type="dxa"/>
          <w:vMerge/>
        </w:tcPr>
        <w:p w:rsidR="00C05950" w:rsidRDefault="00C05950" w:rsidP="00AB6768">
          <w:pPr>
            <w:pStyle w:val="Header"/>
            <w:rPr>
              <w:b/>
            </w:rPr>
          </w:pPr>
        </w:p>
      </w:tc>
      <w:tc>
        <w:tcPr>
          <w:tcW w:w="1956" w:type="dxa"/>
        </w:tcPr>
        <w:p w:rsidR="00C05950" w:rsidRPr="006A7494" w:rsidRDefault="00C05950" w:rsidP="006A7494">
          <w:pPr>
            <w:pStyle w:val="HeaderBold"/>
          </w:pPr>
        </w:p>
      </w:tc>
      <w:tc>
        <w:tcPr>
          <w:tcW w:w="226" w:type="dxa"/>
        </w:tcPr>
        <w:p w:rsidR="00C05950" w:rsidRPr="006A7494" w:rsidRDefault="00C05950" w:rsidP="006A7494">
          <w:pPr>
            <w:pStyle w:val="HeaderBold"/>
          </w:pPr>
        </w:p>
      </w:tc>
      <w:tc>
        <w:tcPr>
          <w:tcW w:w="1962" w:type="dxa"/>
        </w:tcPr>
        <w:p w:rsidR="00C05950" w:rsidRPr="006A7494" w:rsidRDefault="00C05950" w:rsidP="006A7494">
          <w:pPr>
            <w:pStyle w:val="HeaderBold"/>
          </w:pPr>
        </w:p>
      </w:tc>
      <w:tc>
        <w:tcPr>
          <w:tcW w:w="226" w:type="dxa"/>
        </w:tcPr>
        <w:p w:rsidR="00C05950" w:rsidRPr="006A7494" w:rsidRDefault="00C05950" w:rsidP="006A7494">
          <w:pPr>
            <w:pStyle w:val="HeaderBold"/>
          </w:pPr>
        </w:p>
      </w:tc>
      <w:tc>
        <w:tcPr>
          <w:tcW w:w="1962" w:type="dxa"/>
        </w:tcPr>
        <w:p w:rsidR="00C05950" w:rsidRPr="006A7494" w:rsidRDefault="00C05950" w:rsidP="006A7494">
          <w:pPr>
            <w:pStyle w:val="HeaderBold"/>
          </w:pPr>
        </w:p>
      </w:tc>
    </w:tr>
    <w:tr w:rsidR="00C05950" w:rsidTr="00AB6768">
      <w:tc>
        <w:tcPr>
          <w:tcW w:w="3521" w:type="dxa"/>
          <w:vMerge/>
        </w:tcPr>
        <w:p w:rsidR="00C05950" w:rsidRDefault="00C05950" w:rsidP="00AB6768">
          <w:pPr>
            <w:pStyle w:val="Header"/>
            <w:rPr>
              <w:b/>
            </w:rPr>
          </w:pPr>
        </w:p>
      </w:tc>
      <w:tc>
        <w:tcPr>
          <w:tcW w:w="1956" w:type="dxa"/>
        </w:tcPr>
        <w:p w:rsidR="00C05950" w:rsidRPr="006A7494" w:rsidRDefault="00C05950" w:rsidP="006A7494">
          <w:pPr>
            <w:pStyle w:val="Header"/>
          </w:pPr>
        </w:p>
      </w:tc>
      <w:tc>
        <w:tcPr>
          <w:tcW w:w="226" w:type="dxa"/>
        </w:tcPr>
        <w:p w:rsidR="00C05950" w:rsidRPr="006A7494" w:rsidRDefault="00C05950" w:rsidP="006A7494">
          <w:pPr>
            <w:pStyle w:val="Header"/>
          </w:pPr>
        </w:p>
      </w:tc>
      <w:tc>
        <w:tcPr>
          <w:tcW w:w="1962" w:type="dxa"/>
        </w:tcPr>
        <w:p w:rsidR="00C05950" w:rsidRPr="006A7494" w:rsidRDefault="00C05950" w:rsidP="006A7494">
          <w:pPr>
            <w:pStyle w:val="Header"/>
          </w:pPr>
        </w:p>
      </w:tc>
      <w:tc>
        <w:tcPr>
          <w:tcW w:w="226" w:type="dxa"/>
        </w:tcPr>
        <w:p w:rsidR="00C05950" w:rsidRPr="006A7494" w:rsidRDefault="00C05950" w:rsidP="006A7494">
          <w:pPr>
            <w:pStyle w:val="Header"/>
          </w:pPr>
        </w:p>
      </w:tc>
      <w:tc>
        <w:tcPr>
          <w:tcW w:w="1962" w:type="dxa"/>
        </w:tcPr>
        <w:p w:rsidR="00C05950" w:rsidRPr="006A7494" w:rsidRDefault="00C05950" w:rsidP="006A7494">
          <w:pPr>
            <w:pStyle w:val="Header"/>
          </w:pPr>
        </w:p>
      </w:tc>
    </w:tr>
    <w:tr w:rsidR="00C05950" w:rsidTr="003F35E7">
      <w:trPr>
        <w:trHeight w:val="238"/>
      </w:trPr>
      <w:tc>
        <w:tcPr>
          <w:tcW w:w="3521" w:type="dxa"/>
          <w:vMerge/>
        </w:tcPr>
        <w:p w:rsidR="00C05950" w:rsidRDefault="00C05950" w:rsidP="00AB6768">
          <w:pPr>
            <w:pStyle w:val="Header"/>
            <w:rPr>
              <w:b/>
            </w:rPr>
          </w:pPr>
        </w:p>
      </w:tc>
      <w:tc>
        <w:tcPr>
          <w:tcW w:w="1956" w:type="dxa"/>
        </w:tcPr>
        <w:p w:rsidR="00C05950" w:rsidRPr="006A7494" w:rsidRDefault="00C05950" w:rsidP="006A7494">
          <w:pPr>
            <w:pStyle w:val="HeaderBold"/>
          </w:pPr>
        </w:p>
      </w:tc>
      <w:tc>
        <w:tcPr>
          <w:tcW w:w="226" w:type="dxa"/>
        </w:tcPr>
        <w:p w:rsidR="00C05950" w:rsidRPr="006A7494" w:rsidRDefault="00C05950" w:rsidP="006A7494">
          <w:pPr>
            <w:pStyle w:val="HeaderBold"/>
          </w:pPr>
        </w:p>
      </w:tc>
      <w:tc>
        <w:tcPr>
          <w:tcW w:w="1962" w:type="dxa"/>
        </w:tcPr>
        <w:p w:rsidR="00C05950" w:rsidRPr="006A7494" w:rsidRDefault="00C05950" w:rsidP="006A7494">
          <w:pPr>
            <w:pStyle w:val="HeaderBold"/>
          </w:pPr>
        </w:p>
      </w:tc>
      <w:tc>
        <w:tcPr>
          <w:tcW w:w="226" w:type="dxa"/>
        </w:tcPr>
        <w:p w:rsidR="00C05950" w:rsidRPr="006A7494" w:rsidRDefault="00C05950" w:rsidP="006A7494">
          <w:pPr>
            <w:pStyle w:val="HeaderBold"/>
          </w:pPr>
        </w:p>
      </w:tc>
      <w:tc>
        <w:tcPr>
          <w:tcW w:w="1962" w:type="dxa"/>
        </w:tcPr>
        <w:p w:rsidR="00C05950" w:rsidRPr="006A7494" w:rsidRDefault="00C05950" w:rsidP="006A7494">
          <w:pPr>
            <w:pStyle w:val="HeaderBold"/>
          </w:pPr>
        </w:p>
      </w:tc>
    </w:tr>
    <w:tr w:rsidR="00C05950" w:rsidTr="00AB6768">
      <w:tc>
        <w:tcPr>
          <w:tcW w:w="3521" w:type="dxa"/>
          <w:vMerge/>
        </w:tcPr>
        <w:p w:rsidR="00C05950" w:rsidRDefault="00C05950" w:rsidP="00AB6768">
          <w:pPr>
            <w:pStyle w:val="Header"/>
            <w:rPr>
              <w:b/>
            </w:rPr>
          </w:pPr>
        </w:p>
      </w:tc>
      <w:tc>
        <w:tcPr>
          <w:tcW w:w="1956" w:type="dxa"/>
        </w:tcPr>
        <w:p w:rsidR="00C05950" w:rsidRPr="006A7494" w:rsidRDefault="00C05950" w:rsidP="006A7494">
          <w:pPr>
            <w:pStyle w:val="Header"/>
          </w:pPr>
        </w:p>
      </w:tc>
      <w:tc>
        <w:tcPr>
          <w:tcW w:w="226" w:type="dxa"/>
        </w:tcPr>
        <w:p w:rsidR="00C05950" w:rsidRPr="006A7494" w:rsidRDefault="00C05950" w:rsidP="006A7494">
          <w:pPr>
            <w:pStyle w:val="Header"/>
          </w:pPr>
        </w:p>
      </w:tc>
      <w:tc>
        <w:tcPr>
          <w:tcW w:w="1962" w:type="dxa"/>
        </w:tcPr>
        <w:p w:rsidR="00C05950" w:rsidRPr="006A7494" w:rsidRDefault="00C05950" w:rsidP="006A7494">
          <w:pPr>
            <w:pStyle w:val="Header"/>
          </w:pPr>
        </w:p>
      </w:tc>
      <w:tc>
        <w:tcPr>
          <w:tcW w:w="226" w:type="dxa"/>
        </w:tcPr>
        <w:p w:rsidR="00C05950" w:rsidRPr="006A7494" w:rsidRDefault="00C05950" w:rsidP="006A7494">
          <w:pPr>
            <w:pStyle w:val="Header"/>
          </w:pPr>
        </w:p>
      </w:tc>
      <w:tc>
        <w:tcPr>
          <w:tcW w:w="1962" w:type="dxa"/>
        </w:tcPr>
        <w:p w:rsidR="00C05950" w:rsidRPr="006A7494" w:rsidRDefault="00C05950" w:rsidP="006A7494">
          <w:pPr>
            <w:pStyle w:val="Header"/>
          </w:pPr>
        </w:p>
      </w:tc>
    </w:tr>
    <w:tr w:rsidR="00C05950" w:rsidTr="003F35E7">
      <w:trPr>
        <w:trHeight w:val="238"/>
      </w:trPr>
      <w:tc>
        <w:tcPr>
          <w:tcW w:w="3521" w:type="dxa"/>
          <w:vMerge/>
        </w:tcPr>
        <w:p w:rsidR="00C05950" w:rsidRDefault="00C05950" w:rsidP="00AB6768">
          <w:pPr>
            <w:pStyle w:val="Header"/>
            <w:rPr>
              <w:b/>
            </w:rPr>
          </w:pPr>
        </w:p>
      </w:tc>
      <w:tc>
        <w:tcPr>
          <w:tcW w:w="1956" w:type="dxa"/>
        </w:tcPr>
        <w:p w:rsidR="00C05950" w:rsidRPr="006A7494" w:rsidRDefault="00C05950" w:rsidP="006A7494">
          <w:pPr>
            <w:pStyle w:val="HeaderBold"/>
          </w:pPr>
        </w:p>
      </w:tc>
      <w:tc>
        <w:tcPr>
          <w:tcW w:w="226" w:type="dxa"/>
        </w:tcPr>
        <w:p w:rsidR="00C05950" w:rsidRPr="006A7494" w:rsidRDefault="00C05950" w:rsidP="006A7494">
          <w:pPr>
            <w:pStyle w:val="HeaderBold"/>
          </w:pPr>
        </w:p>
      </w:tc>
      <w:tc>
        <w:tcPr>
          <w:tcW w:w="1962" w:type="dxa"/>
        </w:tcPr>
        <w:p w:rsidR="00C05950" w:rsidRPr="006A7494" w:rsidRDefault="00C05950" w:rsidP="006A7494">
          <w:pPr>
            <w:pStyle w:val="HeaderBold"/>
          </w:pPr>
        </w:p>
      </w:tc>
      <w:tc>
        <w:tcPr>
          <w:tcW w:w="226" w:type="dxa"/>
        </w:tcPr>
        <w:p w:rsidR="00C05950" w:rsidRPr="006A7494" w:rsidRDefault="00C05950" w:rsidP="006A7494">
          <w:pPr>
            <w:pStyle w:val="HeaderBold"/>
          </w:pPr>
        </w:p>
      </w:tc>
      <w:tc>
        <w:tcPr>
          <w:tcW w:w="1962" w:type="dxa"/>
        </w:tcPr>
        <w:p w:rsidR="00C05950" w:rsidRPr="006A7494" w:rsidRDefault="00C05950" w:rsidP="006A7494">
          <w:pPr>
            <w:pStyle w:val="HeaderBold"/>
          </w:pPr>
        </w:p>
      </w:tc>
    </w:tr>
    <w:tr w:rsidR="00C05950" w:rsidTr="00AB6768">
      <w:tc>
        <w:tcPr>
          <w:tcW w:w="3521" w:type="dxa"/>
          <w:vMerge/>
        </w:tcPr>
        <w:p w:rsidR="00C05950" w:rsidRDefault="00C05950" w:rsidP="00AB6768">
          <w:pPr>
            <w:pStyle w:val="Header"/>
            <w:rPr>
              <w:b/>
            </w:rPr>
          </w:pPr>
        </w:p>
      </w:tc>
      <w:tc>
        <w:tcPr>
          <w:tcW w:w="1956" w:type="dxa"/>
        </w:tcPr>
        <w:p w:rsidR="00C05950" w:rsidRPr="006A7494" w:rsidRDefault="00C05950" w:rsidP="006A7494">
          <w:pPr>
            <w:pStyle w:val="Header"/>
          </w:pPr>
        </w:p>
      </w:tc>
      <w:tc>
        <w:tcPr>
          <w:tcW w:w="226" w:type="dxa"/>
        </w:tcPr>
        <w:p w:rsidR="00C05950" w:rsidRPr="006A7494" w:rsidRDefault="00C05950" w:rsidP="006A7494">
          <w:pPr>
            <w:pStyle w:val="Header"/>
          </w:pPr>
        </w:p>
      </w:tc>
      <w:tc>
        <w:tcPr>
          <w:tcW w:w="1962" w:type="dxa"/>
        </w:tcPr>
        <w:p w:rsidR="00C05950" w:rsidRPr="006A7494" w:rsidRDefault="00C05950" w:rsidP="006A7494">
          <w:pPr>
            <w:pStyle w:val="Header"/>
          </w:pPr>
        </w:p>
      </w:tc>
      <w:tc>
        <w:tcPr>
          <w:tcW w:w="226" w:type="dxa"/>
        </w:tcPr>
        <w:p w:rsidR="00C05950" w:rsidRPr="006A7494" w:rsidRDefault="00C05950" w:rsidP="006A7494">
          <w:pPr>
            <w:pStyle w:val="Header"/>
          </w:pPr>
        </w:p>
      </w:tc>
      <w:tc>
        <w:tcPr>
          <w:tcW w:w="1962" w:type="dxa"/>
        </w:tcPr>
        <w:p w:rsidR="00C05950" w:rsidRPr="006A7494" w:rsidRDefault="00C05950" w:rsidP="006A7494">
          <w:pPr>
            <w:pStyle w:val="Header"/>
          </w:pPr>
        </w:p>
      </w:tc>
    </w:tr>
  </w:tbl>
  <w:p w:rsidR="00A011CC" w:rsidRPr="00B75534" w:rsidRDefault="00A011CC" w:rsidP="00175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1D443B7"/>
    <w:multiLevelType w:val="multilevel"/>
    <w:tmpl w:val="041D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3"/>
  </w:num>
  <w:num w:numId="6">
    <w:abstractNumId w:val="2"/>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7"/>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8D"/>
    <w:rsid w:val="0000008B"/>
    <w:rsid w:val="00004F44"/>
    <w:rsid w:val="00037A26"/>
    <w:rsid w:val="00054F29"/>
    <w:rsid w:val="000B1A57"/>
    <w:rsid w:val="000B4D37"/>
    <w:rsid w:val="000E7684"/>
    <w:rsid w:val="000F0D78"/>
    <w:rsid w:val="000F5644"/>
    <w:rsid w:val="0010592A"/>
    <w:rsid w:val="00105EE4"/>
    <w:rsid w:val="00151E26"/>
    <w:rsid w:val="00152EB6"/>
    <w:rsid w:val="001612D9"/>
    <w:rsid w:val="001621F9"/>
    <w:rsid w:val="00166297"/>
    <w:rsid w:val="00174466"/>
    <w:rsid w:val="001755DD"/>
    <w:rsid w:val="0018642A"/>
    <w:rsid w:val="001C12B1"/>
    <w:rsid w:val="001F3547"/>
    <w:rsid w:val="001F5CC6"/>
    <w:rsid w:val="0021131E"/>
    <w:rsid w:val="002179BC"/>
    <w:rsid w:val="00230BF4"/>
    <w:rsid w:val="00252E09"/>
    <w:rsid w:val="0025527A"/>
    <w:rsid w:val="002749BA"/>
    <w:rsid w:val="0029378D"/>
    <w:rsid w:val="002A115A"/>
    <w:rsid w:val="002A26DF"/>
    <w:rsid w:val="002D5A44"/>
    <w:rsid w:val="002E47D4"/>
    <w:rsid w:val="00310604"/>
    <w:rsid w:val="00326A21"/>
    <w:rsid w:val="00337E2C"/>
    <w:rsid w:val="003451ED"/>
    <w:rsid w:val="00345BB8"/>
    <w:rsid w:val="00354E81"/>
    <w:rsid w:val="0036475E"/>
    <w:rsid w:val="00364CC7"/>
    <w:rsid w:val="00370770"/>
    <w:rsid w:val="00370BF7"/>
    <w:rsid w:val="00383258"/>
    <w:rsid w:val="00384F32"/>
    <w:rsid w:val="003A221F"/>
    <w:rsid w:val="003B55F6"/>
    <w:rsid w:val="003C5C7A"/>
    <w:rsid w:val="003C65A7"/>
    <w:rsid w:val="003C73FF"/>
    <w:rsid w:val="003D5E50"/>
    <w:rsid w:val="003E43D2"/>
    <w:rsid w:val="003F0FAA"/>
    <w:rsid w:val="003F35E7"/>
    <w:rsid w:val="004004D5"/>
    <w:rsid w:val="00450B3C"/>
    <w:rsid w:val="004553F9"/>
    <w:rsid w:val="00474FA9"/>
    <w:rsid w:val="00484AB4"/>
    <w:rsid w:val="00492FE5"/>
    <w:rsid w:val="00494E82"/>
    <w:rsid w:val="004A3440"/>
    <w:rsid w:val="004B5889"/>
    <w:rsid w:val="004C1B51"/>
    <w:rsid w:val="004C595B"/>
    <w:rsid w:val="004E06EE"/>
    <w:rsid w:val="00502D9E"/>
    <w:rsid w:val="0050657F"/>
    <w:rsid w:val="00510EBB"/>
    <w:rsid w:val="00512057"/>
    <w:rsid w:val="00516DE4"/>
    <w:rsid w:val="00523FF5"/>
    <w:rsid w:val="00547786"/>
    <w:rsid w:val="00547E65"/>
    <w:rsid w:val="00555BAA"/>
    <w:rsid w:val="00574272"/>
    <w:rsid w:val="0057553D"/>
    <w:rsid w:val="005C007B"/>
    <w:rsid w:val="005C248A"/>
    <w:rsid w:val="005D329E"/>
    <w:rsid w:val="005D53E6"/>
    <w:rsid w:val="005F2B34"/>
    <w:rsid w:val="006033B6"/>
    <w:rsid w:val="00611DEC"/>
    <w:rsid w:val="0061227D"/>
    <w:rsid w:val="00617354"/>
    <w:rsid w:val="006421B3"/>
    <w:rsid w:val="006574CC"/>
    <w:rsid w:val="00674813"/>
    <w:rsid w:val="00692949"/>
    <w:rsid w:val="00695823"/>
    <w:rsid w:val="006A7494"/>
    <w:rsid w:val="006C3154"/>
    <w:rsid w:val="006C3A4D"/>
    <w:rsid w:val="006F25D1"/>
    <w:rsid w:val="00730430"/>
    <w:rsid w:val="00775F91"/>
    <w:rsid w:val="007835A7"/>
    <w:rsid w:val="00785419"/>
    <w:rsid w:val="00792464"/>
    <w:rsid w:val="007B03F4"/>
    <w:rsid w:val="007E364A"/>
    <w:rsid w:val="007E6C9C"/>
    <w:rsid w:val="007F0B91"/>
    <w:rsid w:val="007F162A"/>
    <w:rsid w:val="007F3C19"/>
    <w:rsid w:val="007F67AA"/>
    <w:rsid w:val="008026F2"/>
    <w:rsid w:val="00822143"/>
    <w:rsid w:val="00825507"/>
    <w:rsid w:val="008408F1"/>
    <w:rsid w:val="008428F5"/>
    <w:rsid w:val="00845104"/>
    <w:rsid w:val="00863257"/>
    <w:rsid w:val="00873303"/>
    <w:rsid w:val="00877BA7"/>
    <w:rsid w:val="008815CA"/>
    <w:rsid w:val="008822FA"/>
    <w:rsid w:val="00894F1F"/>
    <w:rsid w:val="008E4593"/>
    <w:rsid w:val="008E66A2"/>
    <w:rsid w:val="00916344"/>
    <w:rsid w:val="00922FFA"/>
    <w:rsid w:val="00925562"/>
    <w:rsid w:val="009274A5"/>
    <w:rsid w:val="0093060B"/>
    <w:rsid w:val="009361E7"/>
    <w:rsid w:val="009506D2"/>
    <w:rsid w:val="00961D56"/>
    <w:rsid w:val="00966577"/>
    <w:rsid w:val="00981197"/>
    <w:rsid w:val="00984DA9"/>
    <w:rsid w:val="009A3428"/>
    <w:rsid w:val="009A59C3"/>
    <w:rsid w:val="009F30F9"/>
    <w:rsid w:val="00A011CC"/>
    <w:rsid w:val="00A21A71"/>
    <w:rsid w:val="00A37248"/>
    <w:rsid w:val="00A506FD"/>
    <w:rsid w:val="00A60144"/>
    <w:rsid w:val="00A65A23"/>
    <w:rsid w:val="00A77340"/>
    <w:rsid w:val="00A77B05"/>
    <w:rsid w:val="00A833EA"/>
    <w:rsid w:val="00AA3946"/>
    <w:rsid w:val="00AB37AC"/>
    <w:rsid w:val="00AB5D2D"/>
    <w:rsid w:val="00AB6768"/>
    <w:rsid w:val="00AE299D"/>
    <w:rsid w:val="00AF0371"/>
    <w:rsid w:val="00AF31BC"/>
    <w:rsid w:val="00AF39AF"/>
    <w:rsid w:val="00AF44FA"/>
    <w:rsid w:val="00B02309"/>
    <w:rsid w:val="00B04A0B"/>
    <w:rsid w:val="00B07106"/>
    <w:rsid w:val="00B3009E"/>
    <w:rsid w:val="00B411DA"/>
    <w:rsid w:val="00B41668"/>
    <w:rsid w:val="00B5121A"/>
    <w:rsid w:val="00B5641E"/>
    <w:rsid w:val="00B62A61"/>
    <w:rsid w:val="00B724CE"/>
    <w:rsid w:val="00B738B1"/>
    <w:rsid w:val="00B82636"/>
    <w:rsid w:val="00B90528"/>
    <w:rsid w:val="00BA68D5"/>
    <w:rsid w:val="00BC64D7"/>
    <w:rsid w:val="00BD044E"/>
    <w:rsid w:val="00BD10EE"/>
    <w:rsid w:val="00BD1433"/>
    <w:rsid w:val="00C02E7A"/>
    <w:rsid w:val="00C05950"/>
    <w:rsid w:val="00C059AF"/>
    <w:rsid w:val="00C06690"/>
    <w:rsid w:val="00C12CAC"/>
    <w:rsid w:val="00C14B63"/>
    <w:rsid w:val="00C2034C"/>
    <w:rsid w:val="00C2052B"/>
    <w:rsid w:val="00C46B7C"/>
    <w:rsid w:val="00C53A9B"/>
    <w:rsid w:val="00C65034"/>
    <w:rsid w:val="00C67EA6"/>
    <w:rsid w:val="00C87FA2"/>
    <w:rsid w:val="00C95EBE"/>
    <w:rsid w:val="00CB22C7"/>
    <w:rsid w:val="00CD0B26"/>
    <w:rsid w:val="00CD6428"/>
    <w:rsid w:val="00CF14F5"/>
    <w:rsid w:val="00D2245B"/>
    <w:rsid w:val="00D30A57"/>
    <w:rsid w:val="00D43DC0"/>
    <w:rsid w:val="00D65DC4"/>
    <w:rsid w:val="00DA56BD"/>
    <w:rsid w:val="00DF3600"/>
    <w:rsid w:val="00DF6D16"/>
    <w:rsid w:val="00E179F1"/>
    <w:rsid w:val="00E275F9"/>
    <w:rsid w:val="00E61ED9"/>
    <w:rsid w:val="00E6535D"/>
    <w:rsid w:val="00EB07F4"/>
    <w:rsid w:val="00EB1D22"/>
    <w:rsid w:val="00EB736F"/>
    <w:rsid w:val="00EB7395"/>
    <w:rsid w:val="00EF1D64"/>
    <w:rsid w:val="00F0051F"/>
    <w:rsid w:val="00F1783F"/>
    <w:rsid w:val="00F57388"/>
    <w:rsid w:val="00F768DB"/>
    <w:rsid w:val="00F77C25"/>
    <w:rsid w:val="00F876B0"/>
    <w:rsid w:val="00F9023E"/>
    <w:rsid w:val="00F91257"/>
    <w:rsid w:val="00F91A11"/>
    <w:rsid w:val="00F94E56"/>
    <w:rsid w:val="00F97BA6"/>
    <w:rsid w:val="00FA156D"/>
    <w:rsid w:val="00FA2711"/>
    <w:rsid w:val="00FA2869"/>
    <w:rsid w:val="00FC3566"/>
    <w:rsid w:val="00FC5FBC"/>
    <w:rsid w:val="00FD13DF"/>
    <w:rsid w:val="00FE2301"/>
    <w:rsid w:val="00FE3A70"/>
    <w:rsid w:val="00FF2BFD"/>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4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1ED9"/>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customStyle="1" w:styleId="Blbrdtext">
    <w:name w:val="Bl brödtext"/>
    <w:rsid w:val="00674813"/>
    <w:rPr>
      <w:rFonts w:ascii="Verdana" w:hAnsi="Verdana"/>
      <w:spacing w:val="5"/>
      <w:sz w:val="18"/>
    </w:rPr>
  </w:style>
  <w:style w:type="character" w:styleId="Hyperlink">
    <w:name w:val="Hyperlink"/>
    <w:basedOn w:val="DefaultParagraphFont"/>
    <w:uiPriority w:val="99"/>
    <w:unhideWhenUsed/>
    <w:rsid w:val="00004F44"/>
    <w:rPr>
      <w:color w:val="0000FF" w:themeColor="hyperlink"/>
      <w:u w:val="single"/>
    </w:rPr>
  </w:style>
  <w:style w:type="paragraph" w:styleId="ListParagraph">
    <w:name w:val="List Paragraph"/>
    <w:basedOn w:val="Normal"/>
    <w:uiPriority w:val="34"/>
    <w:semiHidden/>
    <w:qFormat/>
    <w:rsid w:val="008428F5"/>
    <w:pPr>
      <w:ind w:left="720"/>
      <w:contextualSpacing/>
    </w:pPr>
  </w:style>
  <w:style w:type="paragraph" w:styleId="FootnoteText">
    <w:name w:val="footnote text"/>
    <w:basedOn w:val="Normal"/>
    <w:link w:val="FootnoteTextChar"/>
    <w:uiPriority w:val="99"/>
    <w:semiHidden/>
    <w:unhideWhenUsed/>
    <w:rsid w:val="008E66A2"/>
  </w:style>
  <w:style w:type="character" w:customStyle="1" w:styleId="FootnoteTextChar">
    <w:name w:val="Footnote Text Char"/>
    <w:basedOn w:val="DefaultParagraphFont"/>
    <w:link w:val="FootnoteText"/>
    <w:uiPriority w:val="99"/>
    <w:semiHidden/>
    <w:rsid w:val="008E66A2"/>
  </w:style>
  <w:style w:type="character" w:styleId="FootnoteReference">
    <w:name w:val="footnote reference"/>
    <w:uiPriority w:val="99"/>
    <w:semiHidden/>
    <w:unhideWhenUsed/>
    <w:rsid w:val="008E66A2"/>
    <w:rPr>
      <w:vertAlign w:val="superscript"/>
    </w:rPr>
  </w:style>
  <w:style w:type="paragraph" w:styleId="NormalWeb">
    <w:name w:val="Normal (Web)"/>
    <w:basedOn w:val="Normal"/>
    <w:uiPriority w:val="99"/>
    <w:unhideWhenUsed/>
    <w:rsid w:val="007E36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_Grundmall.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6EB9-80AB-4BC7-BE24-EE5B387C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Template>
  <TotalTime>0</TotalTime>
  <Pages>2</Pages>
  <Words>546</Words>
  <Characters>2900</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2020-10-20T09:51:00Z</dcterms:created>
  <dcterms:modified xsi:type="dcterms:W3CDTF">2020-10-20T09:52:00Z</dcterms:modified>
</cp:coreProperties>
</file>