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B18" w:rsidRDefault="001454F8" w:rsidP="006C6B18">
      <w:pPr>
        <w:pStyle w:val="KTHTitel"/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Studietidsintyg / </w:t>
      </w:r>
      <w:r w:rsidR="006C6B18">
        <w:rPr>
          <w:lang w:val="en-US"/>
        </w:rPr>
        <w:t>Certificate of attendance</w:t>
      </w:r>
    </w:p>
    <w:p w:rsidR="006C6B18" w:rsidRDefault="006C6B18" w:rsidP="006C6B18">
      <w:pPr>
        <w:pStyle w:val="Rubrik1"/>
        <w:rPr>
          <w:lang w:val="en-US"/>
        </w:rPr>
      </w:pPr>
      <w:r>
        <w:rPr>
          <w:lang w:val="en-US"/>
        </w:rPr>
        <w:t>Erasmus 20__/20__</w:t>
      </w:r>
    </w:p>
    <w:p w:rsidR="006C6B18" w:rsidRDefault="006C6B18" w:rsidP="006C6B18">
      <w:pPr>
        <w:tabs>
          <w:tab w:val="left" w:pos="6120"/>
        </w:tabs>
        <w:rPr>
          <w:rFonts w:ascii="Garamond" w:hAnsi="Garamond"/>
          <w:lang w:val="en-US"/>
        </w:rPr>
      </w:pPr>
    </w:p>
    <w:p w:rsidR="006C6B18" w:rsidRPr="006C6B18" w:rsidRDefault="006C6B18" w:rsidP="006C6B18">
      <w:pPr>
        <w:pStyle w:val="Brdtext"/>
        <w:rPr>
          <w:lang w:val="en-US"/>
        </w:rPr>
      </w:pPr>
      <w:r w:rsidRPr="001E4815">
        <w:rPr>
          <w:lang w:val="en-US"/>
        </w:rPr>
        <w:t xml:space="preserve">It is hereby certified that </w:t>
      </w:r>
    </w:p>
    <w:p w:rsidR="006C6B18" w:rsidRDefault="006C6B18" w:rsidP="006C6B18">
      <w:pPr>
        <w:pStyle w:val="Brdtext"/>
        <w:rPr>
          <w:lang w:val="en-US"/>
        </w:rPr>
      </w:pPr>
      <w:r w:rsidRPr="001E4815">
        <w:rPr>
          <w:lang w:val="en-US"/>
        </w:rPr>
        <w:t>Mr/Ms</w:t>
      </w:r>
      <w:r>
        <w:rPr>
          <w:lang w:val="en-US"/>
        </w:rPr>
        <w:t xml:space="preserve"> __________________________________</w:t>
      </w:r>
    </w:p>
    <w:p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>date of birth _______________________________</w:t>
      </w:r>
    </w:p>
    <w:p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 xml:space="preserve">from </w:t>
      </w:r>
      <w:r w:rsidRPr="001E4815">
        <w:rPr>
          <w:lang w:val="en-US"/>
        </w:rPr>
        <w:t>KTH, the Royal Institute of Technology, Sweden</w:t>
      </w:r>
      <w:r>
        <w:rPr>
          <w:lang w:val="en-US"/>
        </w:rPr>
        <w:t>,</w:t>
      </w:r>
    </w:p>
    <w:p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>has been an Erasmus student at our institution between the following dates</w:t>
      </w:r>
    </w:p>
    <w:p w:rsidR="006C6B18" w:rsidRDefault="006C6B18" w:rsidP="006C6B18">
      <w:pPr>
        <w:pStyle w:val="Brdtext"/>
        <w:rPr>
          <w:lang w:val="en-US"/>
        </w:rPr>
      </w:pPr>
      <w:r>
        <w:rPr>
          <w:lang w:val="en-US"/>
        </w:rPr>
        <w:t>_____/_____ 20__ and _____/_____ 20__</w:t>
      </w:r>
    </w:p>
    <w:p w:rsidR="006C6B18" w:rsidRDefault="006C6B18" w:rsidP="006C6B18">
      <w:pPr>
        <w:pStyle w:val="Brdtext"/>
        <w:rPr>
          <w:sz w:val="23"/>
          <w:szCs w:val="23"/>
          <w:lang w:val="en-US"/>
        </w:rPr>
      </w:pPr>
      <w:r>
        <w:rPr>
          <w:lang w:val="en-US"/>
        </w:rPr>
        <w:t>in the department /faculty of __________________________________</w:t>
      </w:r>
    </w:p>
    <w:p w:rsidR="006C6B18" w:rsidRPr="001E4815" w:rsidRDefault="006C6B18" w:rsidP="006C6B18">
      <w:pPr>
        <w:pStyle w:val="Brdtext"/>
        <w:rPr>
          <w:lang w:val="en-US"/>
        </w:rPr>
      </w:pPr>
      <w:r w:rsidRPr="001E4815">
        <w:rPr>
          <w:lang w:val="en-US"/>
        </w:rPr>
        <w:t xml:space="preserve"> </w:t>
      </w:r>
    </w:p>
    <w:p w:rsidR="006C6B18" w:rsidRPr="006C6B18" w:rsidRDefault="006C6B18" w:rsidP="006C6B18">
      <w:pPr>
        <w:pStyle w:val="Brdtext"/>
        <w:rPr>
          <w:b/>
          <w:lang w:val="en-US"/>
        </w:rPr>
      </w:pPr>
      <w:r w:rsidRPr="001E4815">
        <w:rPr>
          <w:b/>
          <w:lang w:val="en-US"/>
        </w:rPr>
        <w:t xml:space="preserve">For the </w:t>
      </w:r>
      <w:r>
        <w:rPr>
          <w:b/>
          <w:lang w:val="en-US"/>
        </w:rPr>
        <w:t>host</w:t>
      </w:r>
      <w:r w:rsidRPr="001E4815">
        <w:rPr>
          <w:b/>
          <w:lang w:val="en-US"/>
        </w:rPr>
        <w:t xml:space="preserve"> institution</w:t>
      </w:r>
      <w:r>
        <w:rPr>
          <w:b/>
          <w:lang w:val="en-US"/>
        </w:rPr>
        <w:t>:</w:t>
      </w:r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Name</w:t>
      </w:r>
      <w:r>
        <w:rPr>
          <w:lang w:val="en-US"/>
        </w:rPr>
        <w:tab/>
        <w:t>__________________________________</w:t>
      </w:r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Title/function</w:t>
      </w:r>
      <w:r>
        <w:rPr>
          <w:lang w:val="en-US"/>
        </w:rPr>
        <w:tab/>
        <w:t>__________________________________</w:t>
      </w:r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E-mail</w:t>
      </w:r>
      <w:r>
        <w:rPr>
          <w:lang w:val="en-US"/>
        </w:rPr>
        <w:tab/>
        <w:t>__________________________________</w:t>
      </w:r>
    </w:p>
    <w:p w:rsidR="006C6B18" w:rsidRPr="001E4815" w:rsidRDefault="006C6B18" w:rsidP="006C6B18">
      <w:pPr>
        <w:pStyle w:val="Brdtext"/>
        <w:rPr>
          <w:lang w:val="en-US"/>
        </w:rPr>
      </w:pPr>
      <w:r>
        <w:rPr>
          <w:lang w:val="en-US"/>
        </w:rPr>
        <w:t>Date</w:t>
      </w:r>
      <w:r>
        <w:rPr>
          <w:lang w:val="en-US"/>
        </w:rPr>
        <w:tab/>
        <w:t>__________________________________</w:t>
      </w:r>
    </w:p>
    <w:p w:rsidR="006C6B18" w:rsidRDefault="006C6B18" w:rsidP="006C6B18">
      <w:pPr>
        <w:pStyle w:val="Brdtext"/>
        <w:rPr>
          <w:sz w:val="23"/>
          <w:szCs w:val="23"/>
          <w:lang w:val="en-US"/>
        </w:rPr>
      </w:pPr>
      <w:r>
        <w:rPr>
          <w:lang w:val="en-US"/>
        </w:rPr>
        <w:t>Signature</w:t>
      </w:r>
      <w:r>
        <w:rPr>
          <w:lang w:val="en-US"/>
        </w:rPr>
        <w:tab/>
        <w:t>__________________________________</w:t>
      </w:r>
    </w:p>
    <w:p w:rsidR="006C6B18" w:rsidRDefault="006C6B18" w:rsidP="006C6B18">
      <w:pPr>
        <w:pStyle w:val="Brdtext"/>
        <w:rPr>
          <w:sz w:val="23"/>
          <w:szCs w:val="23"/>
          <w:lang w:val="en-US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4111"/>
      </w:tblGrid>
      <w:tr w:rsidR="006C6B18" w:rsidTr="006C6B18">
        <w:trPr>
          <w:trHeight w:val="1750"/>
        </w:trPr>
        <w:tc>
          <w:tcPr>
            <w:tcW w:w="4111" w:type="dxa"/>
          </w:tcPr>
          <w:p w:rsidR="006C6B18" w:rsidRDefault="006C6B18" w:rsidP="006C6B18">
            <w:pPr>
              <w:rPr>
                <w:lang w:val="en-US"/>
              </w:rPr>
            </w:pPr>
            <w:r w:rsidRPr="001E4815">
              <w:rPr>
                <w:lang w:val="en-US"/>
              </w:rPr>
              <w:t>Stamp</w:t>
            </w:r>
          </w:p>
        </w:tc>
      </w:tr>
    </w:tbl>
    <w:p w:rsidR="00AB5D2D" w:rsidRPr="006C6B18" w:rsidRDefault="00AB5D2D" w:rsidP="006C6B18">
      <w:pPr>
        <w:rPr>
          <w:lang w:val="en-US"/>
        </w:rPr>
      </w:pPr>
    </w:p>
    <w:sectPr w:rsidR="00AB5D2D" w:rsidRPr="006C6B18" w:rsidSect="00F9125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381" w:right="1304" w:bottom="1474" w:left="1474" w:header="652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EB3" w:rsidRDefault="00633EB3" w:rsidP="00AB37AC">
      <w:r>
        <w:separator/>
      </w:r>
    </w:p>
  </w:endnote>
  <w:endnote w:type="continuationSeparator" w:id="0">
    <w:p w:rsidR="00633EB3" w:rsidRDefault="00633EB3" w:rsidP="00AB3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6C6B1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6C6B18">
            <w:rPr>
              <w:rStyle w:val="Sidnummer"/>
              <w:noProof/>
            </w:rPr>
            <w:t>2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94"/>
      <w:gridCol w:w="1134"/>
    </w:tblGrid>
    <w:tr w:rsidR="006A7494" w:rsidTr="007A0DF9">
      <w:tc>
        <w:tcPr>
          <w:tcW w:w="7994" w:type="dxa"/>
        </w:tcPr>
        <w:p w:rsidR="006A7494" w:rsidRDefault="006A7494" w:rsidP="007A0DF9">
          <w:pPr>
            <w:pStyle w:val="Sidfot"/>
          </w:pPr>
        </w:p>
      </w:tc>
      <w:tc>
        <w:tcPr>
          <w:tcW w:w="1134" w:type="dxa"/>
          <w:vAlign w:val="bottom"/>
        </w:tcPr>
        <w:p w:rsidR="006A7494" w:rsidRPr="009E4316" w:rsidRDefault="006A7494" w:rsidP="007A0DF9">
          <w:pPr>
            <w:pStyle w:val="Sidfot"/>
            <w:jc w:val="right"/>
            <w:rPr>
              <w:rStyle w:val="Sidnummer"/>
            </w:rPr>
          </w:pP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PAGE </w:instrText>
          </w:r>
          <w:r w:rsidRPr="009E4316">
            <w:rPr>
              <w:rStyle w:val="Sidnummer"/>
            </w:rPr>
            <w:fldChar w:fldCharType="separate"/>
          </w:r>
          <w:r w:rsidR="00A3411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 xml:space="preserve"> (</w:t>
          </w:r>
          <w:r w:rsidRPr="009E4316">
            <w:rPr>
              <w:rStyle w:val="Sidnummer"/>
            </w:rPr>
            <w:fldChar w:fldCharType="begin"/>
          </w:r>
          <w:r w:rsidRPr="009E4316">
            <w:rPr>
              <w:rStyle w:val="Sidnummer"/>
            </w:rPr>
            <w:instrText xml:space="preserve"> NUMPAGES </w:instrText>
          </w:r>
          <w:r w:rsidRPr="009E4316">
            <w:rPr>
              <w:rStyle w:val="Sidnummer"/>
            </w:rPr>
            <w:fldChar w:fldCharType="separate"/>
          </w:r>
          <w:r w:rsidR="00A34117">
            <w:rPr>
              <w:rStyle w:val="Sidnummer"/>
              <w:noProof/>
            </w:rPr>
            <w:t>1</w:t>
          </w:r>
          <w:r w:rsidRPr="009E4316">
            <w:rPr>
              <w:rStyle w:val="Sidnummer"/>
            </w:rPr>
            <w:fldChar w:fldCharType="end"/>
          </w:r>
          <w:r w:rsidRPr="009E4316">
            <w:rPr>
              <w:rStyle w:val="Sidnummer"/>
            </w:rPr>
            <w:t>)</w:t>
          </w:r>
        </w:p>
      </w:tc>
    </w:tr>
  </w:tbl>
  <w:p w:rsidR="006A7494" w:rsidRPr="00DB69BA" w:rsidRDefault="006A7494" w:rsidP="006A7494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EB3" w:rsidRDefault="00633EB3" w:rsidP="00AB37AC">
      <w:r>
        <w:separator/>
      </w:r>
    </w:p>
  </w:footnote>
  <w:footnote w:type="continuationSeparator" w:id="0">
    <w:p w:rsidR="00633EB3" w:rsidRDefault="00633EB3" w:rsidP="00AB37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11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740"/>
      <w:gridCol w:w="226"/>
      <w:gridCol w:w="1962"/>
      <w:gridCol w:w="226"/>
      <w:gridCol w:w="1962"/>
    </w:tblGrid>
    <w:tr w:rsidR="006A7494" w:rsidTr="00916344">
      <w:trPr>
        <w:trHeight w:val="238"/>
      </w:trPr>
      <w:tc>
        <w:tcPr>
          <w:tcW w:w="4740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226" w:type="dxa"/>
        </w:tcPr>
        <w:p w:rsidR="006A7494" w:rsidRPr="00271F0E" w:rsidRDefault="006A7494" w:rsidP="007A0DF9">
          <w:pPr>
            <w:pStyle w:val="HeaderBold"/>
          </w:pPr>
        </w:p>
      </w:tc>
      <w:tc>
        <w:tcPr>
          <w:tcW w:w="1962" w:type="dxa"/>
        </w:tcPr>
        <w:p w:rsidR="006A7494" w:rsidRPr="00271F0E" w:rsidRDefault="006A7494" w:rsidP="007A0DF9">
          <w:pPr>
            <w:pStyle w:val="HeaderBold"/>
          </w:pPr>
        </w:p>
      </w:tc>
    </w:tr>
    <w:tr w:rsidR="006A7494" w:rsidTr="007A0DF9">
      <w:tc>
        <w:tcPr>
          <w:tcW w:w="4740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226" w:type="dxa"/>
        </w:tcPr>
        <w:p w:rsidR="006A7494" w:rsidRPr="00D6309B" w:rsidRDefault="006A7494" w:rsidP="007A0DF9">
          <w:pPr>
            <w:pStyle w:val="Sidhuvud"/>
          </w:pPr>
        </w:p>
      </w:tc>
      <w:tc>
        <w:tcPr>
          <w:tcW w:w="1962" w:type="dxa"/>
        </w:tcPr>
        <w:p w:rsidR="006A7494" w:rsidRPr="00D6309B" w:rsidRDefault="006A7494" w:rsidP="007A0DF9">
          <w:pPr>
            <w:pStyle w:val="Sidhuvud"/>
          </w:pPr>
        </w:p>
      </w:tc>
    </w:tr>
    <w:tr w:rsidR="006A7494" w:rsidTr="00916344">
      <w:trPr>
        <w:trHeight w:val="238"/>
      </w:trPr>
      <w:tc>
        <w:tcPr>
          <w:tcW w:w="9116" w:type="dxa"/>
          <w:gridSpan w:val="5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9116" w:type="dxa"/>
          <w:gridSpan w:val="5"/>
        </w:tcPr>
        <w:p w:rsidR="006A7494" w:rsidRPr="006A7494" w:rsidRDefault="006A7494" w:rsidP="006A7494">
          <w:pPr>
            <w:pStyle w:val="Sidhuvud"/>
          </w:pPr>
        </w:p>
      </w:tc>
    </w:tr>
  </w:tbl>
  <w:p w:rsidR="006A7494" w:rsidRPr="00D6309B" w:rsidRDefault="006A7494" w:rsidP="006A7494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853" w:type="dxa"/>
      <w:tblInd w:w="-73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21"/>
      <w:gridCol w:w="1956"/>
      <w:gridCol w:w="226"/>
      <w:gridCol w:w="1962"/>
      <w:gridCol w:w="226"/>
      <w:gridCol w:w="1962"/>
    </w:tblGrid>
    <w:tr w:rsidR="006A7494" w:rsidTr="003F35E7">
      <w:trPr>
        <w:trHeight w:val="238"/>
      </w:trPr>
      <w:tc>
        <w:tcPr>
          <w:tcW w:w="3521" w:type="dxa"/>
          <w:vMerge w:val="restart"/>
        </w:tcPr>
        <w:p w:rsidR="006A7494" w:rsidRDefault="006A7494" w:rsidP="007A0DF9">
          <w:pPr>
            <w:pStyle w:val="Sidhuvud"/>
            <w:spacing w:before="60"/>
            <w:rPr>
              <w:b/>
            </w:rPr>
          </w:pPr>
          <w:r>
            <w:rPr>
              <w:noProof/>
              <w:lang w:eastAsia="sv-SE"/>
            </w:rPr>
            <w:drawing>
              <wp:inline distT="0" distB="0" distL="0" distR="0" wp14:anchorId="559A87C5" wp14:editId="245775DF">
                <wp:extent cx="954000" cy="954000"/>
                <wp:effectExtent l="0" t="0" r="0" b="0"/>
                <wp:docPr id="4" name="Bildobjekt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TH_Logga1_Org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000" cy="9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  <w:tr w:rsidR="006A7494" w:rsidTr="003F35E7">
      <w:trPr>
        <w:trHeight w:val="238"/>
      </w:trPr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HeaderBol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HeaderBold"/>
          </w:pPr>
        </w:p>
      </w:tc>
    </w:tr>
    <w:tr w:rsidR="006A7494" w:rsidTr="007A0DF9">
      <w:tc>
        <w:tcPr>
          <w:tcW w:w="3521" w:type="dxa"/>
          <w:vMerge/>
        </w:tcPr>
        <w:p w:rsidR="006A7494" w:rsidRDefault="006A7494" w:rsidP="007A0DF9">
          <w:pPr>
            <w:pStyle w:val="Sidhuvud"/>
            <w:rPr>
              <w:b/>
            </w:rPr>
          </w:pPr>
        </w:p>
      </w:tc>
      <w:tc>
        <w:tcPr>
          <w:tcW w:w="195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226" w:type="dxa"/>
        </w:tcPr>
        <w:p w:rsidR="006A7494" w:rsidRPr="006A7494" w:rsidRDefault="006A7494" w:rsidP="006A7494">
          <w:pPr>
            <w:pStyle w:val="Sidhuvud"/>
          </w:pPr>
        </w:p>
      </w:tc>
      <w:tc>
        <w:tcPr>
          <w:tcW w:w="1962" w:type="dxa"/>
        </w:tcPr>
        <w:p w:rsidR="006A7494" w:rsidRPr="006A7494" w:rsidRDefault="006A7494" w:rsidP="006A7494">
          <w:pPr>
            <w:pStyle w:val="Sidhuvud"/>
          </w:pPr>
        </w:p>
      </w:tc>
    </w:tr>
  </w:tbl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Default="00A011CC" w:rsidP="00A011CC">
    <w:pPr>
      <w:pStyle w:val="Sidhuvud"/>
    </w:pPr>
  </w:p>
  <w:p w:rsidR="00A011CC" w:rsidRPr="00B75534" w:rsidRDefault="00A011CC" w:rsidP="00A011C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1D48B7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54C201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31A8697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6986C584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BA340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8272A27"/>
    <w:multiLevelType w:val="hybridMultilevel"/>
    <w:tmpl w:val="5ED69CEA"/>
    <w:lvl w:ilvl="0" w:tplc="E2927C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887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77EF980">
      <w:start w:val="1"/>
      <w:numFmt w:val="bullet"/>
      <w:pStyle w:val="Punktlista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5A78E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088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EA26D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0EC9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D082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225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610BF1"/>
    <w:multiLevelType w:val="multilevel"/>
    <w:tmpl w:val="9A4E4CEC"/>
    <w:lvl w:ilvl="0">
      <w:start w:val="1"/>
      <w:numFmt w:val="decimal"/>
      <w:pStyle w:val="KTHNumreradlistaNumreradlista"/>
      <w:lvlText w:val="%1."/>
      <w:lvlJc w:val="left"/>
      <w:pPr>
        <w:ind w:left="360" w:hanging="3"/>
      </w:pPr>
      <w:rPr>
        <w:rFonts w:hint="default"/>
      </w:rPr>
    </w:lvl>
    <w:lvl w:ilvl="1">
      <w:start w:val="1"/>
      <w:numFmt w:val="lowerLetter"/>
      <w:pStyle w:val="KTHNumreradlista2Numreradlista2"/>
      <w:lvlText w:val="%2."/>
      <w:lvlJc w:val="left"/>
      <w:pPr>
        <w:ind w:left="1077" w:firstLine="0"/>
      </w:pPr>
      <w:rPr>
        <w:rFonts w:hint="default"/>
      </w:rPr>
    </w:lvl>
    <w:lvl w:ilvl="2">
      <w:start w:val="1"/>
      <w:numFmt w:val="lowerRoman"/>
      <w:pStyle w:val="KTHNumreradlista3Numreradlista3"/>
      <w:lvlText w:val="%3."/>
      <w:lvlJc w:val="left"/>
      <w:pPr>
        <w:ind w:left="1979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85177B"/>
    <w:multiLevelType w:val="multilevel"/>
    <w:tmpl w:val="32C40BC8"/>
    <w:lvl w:ilvl="0">
      <w:start w:val="1"/>
      <w:numFmt w:val="bullet"/>
      <w:pStyle w:val="KTHPunktlistaPunktlista"/>
      <w:lvlText w:val=""/>
      <w:lvlJc w:val="left"/>
      <w:pPr>
        <w:ind w:left="360" w:hanging="3"/>
      </w:pPr>
      <w:rPr>
        <w:rFonts w:ascii="Symbol" w:hAnsi="Symbol" w:hint="default"/>
        <w:color w:val="auto"/>
      </w:rPr>
    </w:lvl>
    <w:lvl w:ilvl="1">
      <w:start w:val="1"/>
      <w:numFmt w:val="bullet"/>
      <w:pStyle w:val="KTHPunktlista2Punktlista2"/>
      <w:lvlText w:val="o"/>
      <w:lvlJc w:val="left"/>
      <w:pPr>
        <w:tabs>
          <w:tab w:val="num" w:pos="1077"/>
        </w:tabs>
        <w:ind w:left="1077" w:firstLine="0"/>
      </w:pPr>
      <w:rPr>
        <w:rFonts w:ascii="Courier New" w:hAnsi="Courier New" w:hint="default"/>
        <w:color w:val="auto"/>
      </w:rPr>
    </w:lvl>
    <w:lvl w:ilvl="2">
      <w:start w:val="1"/>
      <w:numFmt w:val="bullet"/>
      <w:pStyle w:val="KTHPunktlista3Punktlista3"/>
      <w:lvlText w:val=""/>
      <w:lvlJc w:val="left"/>
      <w:pPr>
        <w:ind w:left="1979" w:firstLine="0"/>
      </w:pPr>
      <w:rPr>
        <w:rFonts w:ascii="Wingdings" w:hAnsi="Wingdings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9A40E0F"/>
    <w:multiLevelType w:val="multilevel"/>
    <w:tmpl w:val="11EE27CE"/>
    <w:lvl w:ilvl="0">
      <w:start w:val="1"/>
      <w:numFmt w:val="decimal"/>
      <w:pStyle w:val="KTHnRubrik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THnRubrik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THnRubrik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THnRubrik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>
    <w:nsid w:val="7B4D14AE"/>
    <w:multiLevelType w:val="hybridMultilevel"/>
    <w:tmpl w:val="2DA8DC40"/>
    <w:lvl w:ilvl="0" w:tplc="E8F49202">
      <w:start w:val="1"/>
      <w:numFmt w:val="bullet"/>
      <w:pStyle w:val="Punktlista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2"/>
  </w:num>
  <w:num w:numId="7">
    <w:abstractNumId w:val="4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6"/>
    <w:lvlOverride w:ilvl="0">
      <w:lvl w:ilvl="0">
        <w:start w:val="1"/>
        <w:numFmt w:val="decimal"/>
        <w:pStyle w:val="KTHNumreradlistaNumreradlista"/>
        <w:lvlText w:val="%1."/>
        <w:lvlJc w:val="left"/>
        <w:pPr>
          <w:ind w:left="360" w:hanging="3"/>
        </w:pPr>
        <w:rPr>
          <w:rFonts w:hint="default"/>
        </w:rPr>
      </w:lvl>
    </w:lvlOverride>
    <w:lvlOverride w:ilvl="1">
      <w:lvl w:ilvl="1">
        <w:start w:val="1"/>
        <w:numFmt w:val="lowerLetter"/>
        <w:pStyle w:val="KTHNumreradlista2Numreradlista2"/>
        <w:lvlText w:val="%2."/>
        <w:lvlJc w:val="left"/>
        <w:pPr>
          <w:tabs>
            <w:tab w:val="num" w:pos="1077"/>
          </w:tabs>
          <w:ind w:left="1077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pStyle w:val="KTHNumreradlista3Numreradlista3"/>
        <w:lvlText w:val="%3."/>
        <w:lvlJc w:val="left"/>
        <w:pPr>
          <w:ind w:left="357" w:firstLine="1622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B18"/>
    <w:rsid w:val="00037A26"/>
    <w:rsid w:val="000B4D37"/>
    <w:rsid w:val="000F0D78"/>
    <w:rsid w:val="001454F8"/>
    <w:rsid w:val="001621F9"/>
    <w:rsid w:val="0018642A"/>
    <w:rsid w:val="001F3547"/>
    <w:rsid w:val="002179BC"/>
    <w:rsid w:val="002749BA"/>
    <w:rsid w:val="002A115A"/>
    <w:rsid w:val="002E47D4"/>
    <w:rsid w:val="00310604"/>
    <w:rsid w:val="00326A21"/>
    <w:rsid w:val="00354E81"/>
    <w:rsid w:val="00383258"/>
    <w:rsid w:val="003A221F"/>
    <w:rsid w:val="003B55F6"/>
    <w:rsid w:val="003C5C7A"/>
    <w:rsid w:val="003D5E50"/>
    <w:rsid w:val="003F0FAA"/>
    <w:rsid w:val="003F35E7"/>
    <w:rsid w:val="00484AB4"/>
    <w:rsid w:val="004A3440"/>
    <w:rsid w:val="00516DE4"/>
    <w:rsid w:val="00523FF5"/>
    <w:rsid w:val="00547786"/>
    <w:rsid w:val="00547E65"/>
    <w:rsid w:val="0057553D"/>
    <w:rsid w:val="00611DEC"/>
    <w:rsid w:val="00633EB3"/>
    <w:rsid w:val="006574CC"/>
    <w:rsid w:val="00692949"/>
    <w:rsid w:val="006A7494"/>
    <w:rsid w:val="006C3154"/>
    <w:rsid w:val="006C6B18"/>
    <w:rsid w:val="00730430"/>
    <w:rsid w:val="007835A7"/>
    <w:rsid w:val="00792464"/>
    <w:rsid w:val="007B03F4"/>
    <w:rsid w:val="007F3C19"/>
    <w:rsid w:val="007F67AA"/>
    <w:rsid w:val="00825507"/>
    <w:rsid w:val="008408F1"/>
    <w:rsid w:val="00863257"/>
    <w:rsid w:val="00873303"/>
    <w:rsid w:val="008815CA"/>
    <w:rsid w:val="008822FA"/>
    <w:rsid w:val="008E4593"/>
    <w:rsid w:val="00916344"/>
    <w:rsid w:val="00922FFA"/>
    <w:rsid w:val="009361E7"/>
    <w:rsid w:val="00981197"/>
    <w:rsid w:val="009A3428"/>
    <w:rsid w:val="009A59C3"/>
    <w:rsid w:val="009D0F40"/>
    <w:rsid w:val="00A011CC"/>
    <w:rsid w:val="00A34117"/>
    <w:rsid w:val="00A37248"/>
    <w:rsid w:val="00A506FD"/>
    <w:rsid w:val="00A77340"/>
    <w:rsid w:val="00A833EA"/>
    <w:rsid w:val="00AA3946"/>
    <w:rsid w:val="00AB37AC"/>
    <w:rsid w:val="00AB5D2D"/>
    <w:rsid w:val="00AE299D"/>
    <w:rsid w:val="00AF0371"/>
    <w:rsid w:val="00B02309"/>
    <w:rsid w:val="00B411DA"/>
    <w:rsid w:val="00B5121A"/>
    <w:rsid w:val="00B90528"/>
    <w:rsid w:val="00BC64D7"/>
    <w:rsid w:val="00BD10EE"/>
    <w:rsid w:val="00C06690"/>
    <w:rsid w:val="00C46B7C"/>
    <w:rsid w:val="00C65034"/>
    <w:rsid w:val="00C87FA2"/>
    <w:rsid w:val="00D2245B"/>
    <w:rsid w:val="00E179F1"/>
    <w:rsid w:val="00E61ED9"/>
    <w:rsid w:val="00EB07F4"/>
    <w:rsid w:val="00EB1D22"/>
    <w:rsid w:val="00EB7049"/>
    <w:rsid w:val="00EF1D64"/>
    <w:rsid w:val="00F57388"/>
    <w:rsid w:val="00F91257"/>
    <w:rsid w:val="00F94E56"/>
    <w:rsid w:val="00FA2711"/>
    <w:rsid w:val="00FC5FBC"/>
    <w:rsid w:val="00FE3A70"/>
    <w:rsid w:val="00FF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6C6B1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szCs w:val="20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  <w:sz w:val="20"/>
      <w:szCs w:val="20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sv-SE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" w:qFormat="1"/>
    <w:lsdException w:name="heading 2" w:semiHidden="0" w:uiPriority="3" w:qFormat="1"/>
    <w:lsdException w:name="heading 3" w:semiHidden="0" w:uiPriority="3" w:qFormat="1"/>
    <w:lsdException w:name="heading 4" w:semiHidden="0" w:uiPriority="3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footnote text" w:unhideWhenUsed="1"/>
    <w:lsdException w:name="annotation text" w:unhideWhenUsed="1"/>
    <w:lsdException w:name="header" w:semiHidden="0" w:uiPriority="8"/>
    <w:lsdException w:name="footer" w:semiHidden="0" w:uiPriority="8"/>
    <w:lsdException w:name="index heading" w:unhideWhenUsed="1"/>
    <w:lsdException w:name="caption" w:uiPriority="35" w:unhideWhenUsed="1" w:qFormat="1"/>
    <w:lsdException w:name="table of figures" w:unhideWhenUsed="1"/>
    <w:lsdException w:name="envelope address" w:semiHidden="0" w:uiPriority="7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semiHidden="0" w:uiPriority="8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semiHidden="0" w:uiPriority="5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semiHidden="0" w:uiPriority="5"/>
    <w:lsdException w:name="List Bullet 3" w:semiHidden="0" w:uiPriority="5"/>
    <w:lsdException w:name="List Bullet 4" w:unhideWhenUsed="1"/>
    <w:lsdException w:name="List Bullet 5" w:unhideWhenUsed="1"/>
    <w:lsdException w:name="List Number 4" w:unhideWhenUsed="1"/>
    <w:lsdException w:name="List Number 5" w:unhideWhenUsed="1"/>
    <w:lsdException w:name="Title" w:semiHidden="0" w:uiPriority="2"/>
    <w:lsdException w:name="Closing" w:unhideWhenUsed="1"/>
    <w:lsdException w:name="Signature" w:unhideWhenUsed="1"/>
    <w:lsdException w:name="Default Paragraph Font" w:uiPriority="1" w:unhideWhenUsed="1"/>
    <w:lsdException w:name="Body Text" w:semiHidden="0" w:uiPriority="4" w:qFormat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2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semiHidden="0" w:uiPriority="4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unhideWhenUsed="1"/>
    <w:lsdException w:name="TOC Heading" w:semiHidden="0" w:uiPriority="38"/>
  </w:latentStyles>
  <w:style w:type="paragraph" w:default="1" w:styleId="Normal">
    <w:name w:val="Normal"/>
    <w:qFormat/>
    <w:rsid w:val="006C6B1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Rubrik1">
    <w:name w:val="heading 1"/>
    <w:aliases w:val="KTH Rubrik 1"/>
    <w:basedOn w:val="Normal"/>
    <w:next w:val="Brdtext"/>
    <w:link w:val="Rubrik1Char"/>
    <w:uiPriority w:val="3"/>
    <w:qFormat/>
    <w:rsid w:val="003C5C7A"/>
    <w:pPr>
      <w:keepNext/>
      <w:keepLines/>
      <w:spacing w:before="240" w:after="240" w:line="280" w:lineRule="atLeast"/>
      <w:outlineLvl w:val="0"/>
    </w:pPr>
    <w:rPr>
      <w:rFonts w:asciiTheme="majorHAnsi" w:eastAsiaTheme="majorEastAsia" w:hAnsiTheme="majorHAnsi" w:cstheme="majorBidi"/>
      <w:b/>
      <w:bCs/>
      <w:szCs w:val="28"/>
      <w:lang w:eastAsia="en-US"/>
    </w:rPr>
  </w:style>
  <w:style w:type="paragraph" w:styleId="Rubrik2">
    <w:name w:val="heading 2"/>
    <w:aliases w:val="KTH Rubrik 2"/>
    <w:basedOn w:val="Normal"/>
    <w:next w:val="Brdtext"/>
    <w:link w:val="Rubrik2Char"/>
    <w:uiPriority w:val="3"/>
    <w:qFormat/>
    <w:rsid w:val="003C5C7A"/>
    <w:pPr>
      <w:keepNext/>
      <w:keepLines/>
      <w:spacing w:before="240" w:after="80" w:line="260" w:lineRule="atLeast"/>
      <w:outlineLvl w:val="1"/>
    </w:pPr>
    <w:rPr>
      <w:rFonts w:asciiTheme="majorHAnsi" w:eastAsiaTheme="majorEastAsia" w:hAnsiTheme="majorHAnsi" w:cstheme="majorBidi"/>
      <w:b/>
      <w:bCs/>
      <w:sz w:val="20"/>
      <w:szCs w:val="26"/>
      <w:lang w:eastAsia="en-US"/>
    </w:rPr>
  </w:style>
  <w:style w:type="paragraph" w:styleId="Rubrik3">
    <w:name w:val="heading 3"/>
    <w:aliases w:val="KTH Rubrik 3"/>
    <w:basedOn w:val="Normal"/>
    <w:next w:val="Brdtext"/>
    <w:link w:val="Rubrik3Char"/>
    <w:uiPriority w:val="3"/>
    <w:qFormat/>
    <w:rsid w:val="003C5C7A"/>
    <w:pPr>
      <w:keepNext/>
      <w:keepLines/>
      <w:spacing w:before="240" w:after="60" w:line="260" w:lineRule="atLeast"/>
      <w:outlineLvl w:val="2"/>
    </w:pPr>
    <w:rPr>
      <w:rFonts w:asciiTheme="majorHAnsi" w:eastAsiaTheme="majorEastAsia" w:hAnsiTheme="majorHAnsi" w:cstheme="majorBidi"/>
      <w:bCs/>
      <w:sz w:val="20"/>
      <w:szCs w:val="20"/>
      <w:lang w:eastAsia="en-US"/>
    </w:rPr>
  </w:style>
  <w:style w:type="paragraph" w:styleId="Rubrik4">
    <w:name w:val="heading 4"/>
    <w:aliases w:val="KTH Rubrik 4"/>
    <w:basedOn w:val="Normal"/>
    <w:next w:val="Brdtext"/>
    <w:link w:val="Rubrik4Char"/>
    <w:uiPriority w:val="3"/>
    <w:qFormat/>
    <w:rsid w:val="003C5C7A"/>
    <w:pPr>
      <w:keepNext/>
      <w:keepLines/>
      <w:spacing w:before="240" w:after="40" w:line="260" w:lineRule="atLeast"/>
      <w:outlineLvl w:val="3"/>
    </w:pPr>
    <w:rPr>
      <w:rFonts w:asciiTheme="majorHAnsi" w:eastAsiaTheme="majorEastAsia" w:hAnsiTheme="majorHAnsi" w:cstheme="majorBidi"/>
      <w:bCs/>
      <w:i/>
      <w:iCs/>
      <w:sz w:val="20"/>
      <w:szCs w:val="20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611DEC"/>
    <w:pPr>
      <w:keepNext/>
      <w:keepLines/>
      <w:numPr>
        <w:ilvl w:val="4"/>
        <w:numId w:val="11"/>
      </w:numPr>
      <w:spacing w:before="200"/>
      <w:outlineLvl w:val="4"/>
    </w:pPr>
    <w:rPr>
      <w:rFonts w:asciiTheme="majorHAnsi" w:eastAsiaTheme="majorEastAsia" w:hAnsiTheme="majorHAnsi" w:cstheme="majorBidi"/>
      <w:color w:val="0C2952" w:themeColor="accent1" w:themeShade="7F"/>
      <w:sz w:val="20"/>
      <w:szCs w:val="20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611DEC"/>
    <w:pPr>
      <w:keepNext/>
      <w:keepLines/>
      <w:numPr>
        <w:ilvl w:val="5"/>
        <w:numId w:val="1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0C2952" w:themeColor="accent1" w:themeShade="7F"/>
      <w:sz w:val="20"/>
      <w:szCs w:val="20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611DEC"/>
    <w:pPr>
      <w:keepNext/>
      <w:keepLines/>
      <w:numPr>
        <w:ilvl w:val="6"/>
        <w:numId w:val="1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611DEC"/>
    <w:pPr>
      <w:keepNext/>
      <w:keepLines/>
      <w:numPr>
        <w:ilvl w:val="7"/>
        <w:numId w:val="1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611DEC"/>
    <w:pPr>
      <w:keepNext/>
      <w:keepLines/>
      <w:numPr>
        <w:ilvl w:val="8"/>
        <w:numId w:val="1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aliases w:val="KTH Brödtext"/>
    <w:basedOn w:val="Normal"/>
    <w:link w:val="BrdtextChar"/>
    <w:qFormat/>
    <w:rsid w:val="003C5C7A"/>
    <w:pPr>
      <w:spacing w:after="240" w:line="260" w:lineRule="atLeas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BrdtextChar">
    <w:name w:val="Brödtext Char"/>
    <w:aliases w:val="KTH Brödtext Char"/>
    <w:basedOn w:val="Standardstycketeckensnitt"/>
    <w:link w:val="Brdtext"/>
    <w:rsid w:val="00E61ED9"/>
  </w:style>
  <w:style w:type="paragraph" w:styleId="Brdtext2">
    <w:name w:val="Body Text 2"/>
    <w:aliases w:val="KTH Brödtext 2"/>
    <w:basedOn w:val="Brdtext"/>
    <w:link w:val="Brdtext2Char"/>
    <w:uiPriority w:val="4"/>
    <w:rsid w:val="003C5C7A"/>
    <w:pPr>
      <w:ind w:firstLine="357"/>
    </w:pPr>
  </w:style>
  <w:style w:type="character" w:customStyle="1" w:styleId="Brdtext2Char">
    <w:name w:val="Brödtext 2 Char"/>
    <w:aliases w:val="KTH Brödtext 2 Char"/>
    <w:basedOn w:val="Standardstycketeckensnitt"/>
    <w:link w:val="Brdtext2"/>
    <w:uiPriority w:val="4"/>
    <w:rsid w:val="00E61ED9"/>
  </w:style>
  <w:style w:type="character" w:customStyle="1" w:styleId="Rubrik1Char">
    <w:name w:val="Rubrik 1 Char"/>
    <w:aliases w:val="KTH Rubrik 1 Char"/>
    <w:basedOn w:val="Standardstycketeckensnitt"/>
    <w:link w:val="Rubrik1"/>
    <w:uiPriority w:val="3"/>
    <w:rsid w:val="003C5C7A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Rubrik2Char">
    <w:name w:val="Rubrik 2 Char"/>
    <w:aliases w:val="KTH Rubrik 2 Char"/>
    <w:basedOn w:val="Standardstycketeckensnitt"/>
    <w:link w:val="Rubrik2"/>
    <w:uiPriority w:val="3"/>
    <w:rsid w:val="003C5C7A"/>
    <w:rPr>
      <w:rFonts w:asciiTheme="majorHAnsi" w:eastAsiaTheme="majorEastAsia" w:hAnsiTheme="majorHAnsi" w:cstheme="majorBidi"/>
      <w:b/>
      <w:bCs/>
      <w:szCs w:val="26"/>
    </w:rPr>
  </w:style>
  <w:style w:type="character" w:customStyle="1" w:styleId="Rubrik3Char">
    <w:name w:val="Rubrik 3 Char"/>
    <w:aliases w:val="KTH Rubrik 3 Char"/>
    <w:basedOn w:val="Standardstycketeckensnitt"/>
    <w:link w:val="Rubrik3"/>
    <w:uiPriority w:val="3"/>
    <w:rsid w:val="003C5C7A"/>
    <w:rPr>
      <w:rFonts w:asciiTheme="majorHAnsi" w:eastAsiaTheme="majorEastAsia" w:hAnsiTheme="majorHAnsi" w:cstheme="majorBidi"/>
      <w:bCs/>
    </w:rPr>
  </w:style>
  <w:style w:type="character" w:customStyle="1" w:styleId="Rubrik4Char">
    <w:name w:val="Rubrik 4 Char"/>
    <w:aliases w:val="KTH Rubrik 4 Char"/>
    <w:basedOn w:val="Standardstycketeckensnitt"/>
    <w:link w:val="Rubrik4"/>
    <w:uiPriority w:val="3"/>
    <w:rsid w:val="003C5C7A"/>
    <w:rPr>
      <w:rFonts w:asciiTheme="majorHAnsi" w:eastAsiaTheme="majorEastAsia" w:hAnsiTheme="majorHAnsi" w:cstheme="majorBidi"/>
      <w:bCs/>
      <w:i/>
      <w:iCs/>
    </w:rPr>
  </w:style>
  <w:style w:type="paragraph" w:styleId="Rubrik">
    <w:name w:val="Title"/>
    <w:aliases w:val="KTH Rubrik"/>
    <w:basedOn w:val="Normal"/>
    <w:next w:val="Underrubrik"/>
    <w:link w:val="RubrikChar"/>
    <w:uiPriority w:val="1"/>
    <w:semiHidden/>
    <w:rsid w:val="0057553D"/>
    <w:pPr>
      <w:spacing w:after="480" w:line="600" w:lineRule="atLeast"/>
    </w:pPr>
    <w:rPr>
      <w:rFonts w:asciiTheme="majorHAnsi" w:eastAsiaTheme="majorEastAsia" w:hAnsiTheme="majorHAnsi" w:cstheme="majorBidi"/>
      <w:b/>
      <w:spacing w:val="5"/>
      <w:kern w:val="28"/>
      <w:sz w:val="56"/>
      <w:szCs w:val="52"/>
      <w:lang w:eastAsia="en-US"/>
    </w:rPr>
  </w:style>
  <w:style w:type="character" w:customStyle="1" w:styleId="RubrikChar">
    <w:name w:val="Rubrik Char"/>
    <w:aliases w:val="KTH Rubrik Char"/>
    <w:basedOn w:val="Standardstycketeckensnitt"/>
    <w:link w:val="Rubrik"/>
    <w:uiPriority w:val="1"/>
    <w:semiHidden/>
    <w:rsid w:val="003F0FAA"/>
    <w:rPr>
      <w:rFonts w:asciiTheme="majorHAnsi" w:eastAsiaTheme="majorEastAsia" w:hAnsiTheme="majorHAnsi" w:cstheme="majorBidi"/>
      <w:b/>
      <w:spacing w:val="5"/>
      <w:kern w:val="28"/>
      <w:sz w:val="56"/>
      <w:szCs w:val="52"/>
    </w:rPr>
  </w:style>
  <w:style w:type="paragraph" w:customStyle="1" w:styleId="KTHTitel">
    <w:name w:val="KTH Titel"/>
    <w:basedOn w:val="Normal"/>
    <w:next w:val="Brdtext"/>
    <w:uiPriority w:val="2"/>
    <w:qFormat/>
    <w:rsid w:val="003F35E7"/>
    <w:pPr>
      <w:spacing w:after="360" w:line="320" w:lineRule="atLeast"/>
    </w:pPr>
    <w:rPr>
      <w:rFonts w:asciiTheme="majorHAnsi" w:eastAsiaTheme="minorHAnsi" w:hAnsiTheme="majorHAnsi" w:cstheme="minorBidi"/>
      <w:b/>
      <w:sz w:val="28"/>
      <w:szCs w:val="20"/>
      <w:lang w:eastAsia="en-US"/>
    </w:rPr>
  </w:style>
  <w:style w:type="paragraph" w:styleId="Underrubrik">
    <w:name w:val="Subtitle"/>
    <w:aliases w:val="KTH Underrubrik"/>
    <w:basedOn w:val="Normal"/>
    <w:next w:val="Brdtext"/>
    <w:link w:val="UnderrubrikChar"/>
    <w:uiPriority w:val="1"/>
    <w:semiHidden/>
    <w:rsid w:val="00A77340"/>
    <w:pPr>
      <w:numPr>
        <w:ilvl w:val="1"/>
      </w:numPr>
      <w:spacing w:after="480" w:line="380" w:lineRule="atLeast"/>
    </w:pPr>
    <w:rPr>
      <w:rFonts w:asciiTheme="majorHAnsi" w:eastAsiaTheme="majorEastAsia" w:hAnsiTheme="majorHAnsi" w:cstheme="majorBidi"/>
      <w:iCs/>
      <w:spacing w:val="15"/>
      <w:sz w:val="32"/>
      <w:lang w:eastAsia="en-US"/>
    </w:rPr>
  </w:style>
  <w:style w:type="character" w:customStyle="1" w:styleId="UnderrubrikChar">
    <w:name w:val="Underrubrik Char"/>
    <w:aliases w:val="KTH Underrubrik Char"/>
    <w:basedOn w:val="Standardstycketeckensnitt"/>
    <w:link w:val="Underrubrik"/>
    <w:uiPriority w:val="1"/>
    <w:semiHidden/>
    <w:rsid w:val="003F0FAA"/>
    <w:rPr>
      <w:rFonts w:asciiTheme="majorHAnsi" w:eastAsiaTheme="majorEastAsia" w:hAnsiTheme="majorHAnsi" w:cstheme="majorBidi"/>
      <w:iCs/>
      <w:spacing w:val="15"/>
      <w:sz w:val="32"/>
      <w:szCs w:val="24"/>
    </w:rPr>
  </w:style>
  <w:style w:type="paragraph" w:customStyle="1" w:styleId="KTHPunktlistaPunktlista">
    <w:name w:val="KTH Punktlista  (Punktlista)"/>
    <w:basedOn w:val="Normal"/>
    <w:uiPriority w:val="5"/>
    <w:qFormat/>
    <w:rsid w:val="00981197"/>
    <w:pPr>
      <w:numPr>
        <w:numId w:val="4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Punktlista2Punktlista2">
    <w:name w:val="KTH Punktlista 2  (Punktlista 2)"/>
    <w:basedOn w:val="Normal"/>
    <w:uiPriority w:val="5"/>
    <w:rsid w:val="00981197"/>
    <w:pPr>
      <w:numPr>
        <w:ilvl w:val="1"/>
        <w:numId w:val="4"/>
      </w:numPr>
      <w:spacing w:before="80" w:after="80" w:line="260" w:lineRule="atLeast"/>
      <w:ind w:left="1434" w:hanging="357"/>
    </w:pPr>
  </w:style>
  <w:style w:type="paragraph" w:customStyle="1" w:styleId="KTHPunktlista3Punktlista3">
    <w:name w:val="KTH Punktlista 3  (Punktlista 3)"/>
    <w:basedOn w:val="Normal"/>
    <w:uiPriority w:val="5"/>
    <w:rsid w:val="00981197"/>
    <w:pPr>
      <w:numPr>
        <w:ilvl w:val="2"/>
        <w:numId w:val="4"/>
      </w:numPr>
      <w:spacing w:before="40" w:after="40" w:line="260" w:lineRule="atLeast"/>
      <w:ind w:left="2336" w:hanging="357"/>
    </w:pPr>
  </w:style>
  <w:style w:type="paragraph" w:styleId="Punktlista">
    <w:name w:val="List Bullet"/>
    <w:aliases w:val="KTH Punktlista"/>
    <w:basedOn w:val="Normal"/>
    <w:uiPriority w:val="99"/>
    <w:semiHidden/>
    <w:rsid w:val="00922FFA"/>
    <w:pPr>
      <w:numPr>
        <w:numId w:val="10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2">
    <w:name w:val="List Bullet 2"/>
    <w:aliases w:val="KTH Punktlista 2"/>
    <w:basedOn w:val="Normal"/>
    <w:uiPriority w:val="99"/>
    <w:semiHidden/>
    <w:rsid w:val="003D5E50"/>
    <w:pPr>
      <w:numPr>
        <w:numId w:val="5"/>
      </w:numPr>
      <w:contextualSpacing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Punktlista3">
    <w:name w:val="List Bullet 3"/>
    <w:aliases w:val="KTH Punktlista 3"/>
    <w:basedOn w:val="Punktlista"/>
    <w:uiPriority w:val="99"/>
    <w:semiHidden/>
    <w:rsid w:val="00922FFA"/>
    <w:pPr>
      <w:numPr>
        <w:ilvl w:val="2"/>
        <w:numId w:val="8"/>
      </w:numPr>
    </w:pPr>
  </w:style>
  <w:style w:type="paragraph" w:customStyle="1" w:styleId="KTHNumreradlistaNumreradlista">
    <w:name w:val="KTH Numrerad lista  (Numrerad lista)"/>
    <w:basedOn w:val="Normal"/>
    <w:uiPriority w:val="5"/>
    <w:qFormat/>
    <w:rsid w:val="006C3154"/>
    <w:pPr>
      <w:numPr>
        <w:numId w:val="1"/>
      </w:numPr>
      <w:spacing w:before="120" w:after="120" w:line="260" w:lineRule="atLeast"/>
      <w:ind w:left="714" w:hanging="357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KTHNumreradlista2Numreradlista2">
    <w:name w:val="KTH Numrerad lista 2  (Numrerad lista 2)"/>
    <w:basedOn w:val="Normal"/>
    <w:uiPriority w:val="5"/>
    <w:rsid w:val="00383258"/>
    <w:pPr>
      <w:numPr>
        <w:ilvl w:val="1"/>
        <w:numId w:val="1"/>
      </w:numPr>
      <w:spacing w:before="80" w:after="80" w:line="260" w:lineRule="atLeast"/>
      <w:ind w:left="1434" w:hanging="357"/>
    </w:pPr>
  </w:style>
  <w:style w:type="paragraph" w:customStyle="1" w:styleId="KTHNumreradlista3Numreradlista3">
    <w:name w:val="KTH Numrerad lista 3  (Numrerad lista 3)"/>
    <w:basedOn w:val="Normal"/>
    <w:uiPriority w:val="5"/>
    <w:rsid w:val="00383258"/>
    <w:pPr>
      <w:numPr>
        <w:ilvl w:val="2"/>
        <w:numId w:val="1"/>
      </w:numPr>
      <w:spacing w:before="40" w:after="40" w:line="260" w:lineRule="atLeast"/>
      <w:ind w:left="2336" w:hanging="357"/>
    </w:pPr>
  </w:style>
  <w:style w:type="paragraph" w:customStyle="1" w:styleId="KTHnRubrik1">
    <w:name w:val="KTH nRubrik 1"/>
    <w:basedOn w:val="Rubrik1"/>
    <w:next w:val="Brdtext"/>
    <w:uiPriority w:val="6"/>
    <w:qFormat/>
    <w:rsid w:val="003C5C7A"/>
    <w:pPr>
      <w:numPr>
        <w:numId w:val="11"/>
      </w:numPr>
      <w:ind w:left="431" w:hanging="431"/>
    </w:pPr>
  </w:style>
  <w:style w:type="paragraph" w:customStyle="1" w:styleId="KTHnRubrik2">
    <w:name w:val="KTH nRubrik 2"/>
    <w:basedOn w:val="Rubrik2"/>
    <w:next w:val="Brdtext"/>
    <w:uiPriority w:val="6"/>
    <w:qFormat/>
    <w:rsid w:val="003C5C7A"/>
    <w:pPr>
      <w:numPr>
        <w:ilvl w:val="1"/>
        <w:numId w:val="11"/>
      </w:numPr>
      <w:ind w:left="578" w:hanging="578"/>
    </w:pPr>
  </w:style>
  <w:style w:type="paragraph" w:customStyle="1" w:styleId="KTHnRubrik3">
    <w:name w:val="KTH nRubrik 3"/>
    <w:basedOn w:val="Rubrik3"/>
    <w:next w:val="Brdtext"/>
    <w:uiPriority w:val="6"/>
    <w:qFormat/>
    <w:rsid w:val="003C5C7A"/>
    <w:pPr>
      <w:numPr>
        <w:ilvl w:val="2"/>
        <w:numId w:val="11"/>
      </w:numPr>
    </w:pPr>
  </w:style>
  <w:style w:type="paragraph" w:customStyle="1" w:styleId="KTHnRubrik4">
    <w:name w:val="KTH nRubrik 4"/>
    <w:basedOn w:val="Rubrik4"/>
    <w:next w:val="Brdtext"/>
    <w:uiPriority w:val="6"/>
    <w:qFormat/>
    <w:rsid w:val="003C5C7A"/>
    <w:pPr>
      <w:numPr>
        <w:ilvl w:val="3"/>
        <w:numId w:val="11"/>
      </w:numPr>
      <w:ind w:left="862" w:hanging="862"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611DEC"/>
    <w:rPr>
      <w:rFonts w:asciiTheme="majorHAnsi" w:eastAsiaTheme="majorEastAsia" w:hAnsiTheme="majorHAnsi" w:cstheme="majorBidi"/>
      <w:color w:val="0C2952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611DEC"/>
    <w:rPr>
      <w:rFonts w:asciiTheme="majorHAnsi" w:eastAsiaTheme="majorEastAsia" w:hAnsiTheme="majorHAnsi" w:cstheme="majorBidi"/>
      <w:i/>
      <w:iCs/>
      <w:color w:val="0C2952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611DE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611DE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Innehllsfrteckningsrubrik">
    <w:name w:val="TOC Heading"/>
    <w:basedOn w:val="KTHTitel"/>
    <w:next w:val="Normal"/>
    <w:uiPriority w:val="38"/>
    <w:semiHidden/>
    <w:rsid w:val="009A3428"/>
    <w:pPr>
      <w:spacing w:before="240" w:after="240"/>
    </w:pPr>
  </w:style>
  <w:style w:type="paragraph" w:styleId="Sidhuvud">
    <w:name w:val="header"/>
    <w:basedOn w:val="Normal"/>
    <w:link w:val="SidhuvudChar"/>
    <w:uiPriority w:val="8"/>
    <w:rsid w:val="00547786"/>
    <w:pPr>
      <w:tabs>
        <w:tab w:val="center" w:pos="4536"/>
        <w:tab w:val="right" w:pos="9072"/>
      </w:tabs>
      <w:spacing w:after="20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8"/>
    <w:rsid w:val="00547786"/>
    <w:rPr>
      <w:rFonts w:asciiTheme="majorHAnsi" w:hAnsiTheme="majorHAnsi"/>
      <w:sz w:val="15"/>
    </w:rPr>
  </w:style>
  <w:style w:type="character" w:styleId="Sidnummer">
    <w:name w:val="page number"/>
    <w:basedOn w:val="Standardstycketeckensnitt"/>
    <w:uiPriority w:val="8"/>
    <w:rsid w:val="003A221F"/>
    <w:rPr>
      <w:rFonts w:asciiTheme="majorHAnsi" w:hAnsiTheme="majorHAnsi"/>
      <w:sz w:val="15"/>
    </w:rPr>
  </w:style>
  <w:style w:type="paragraph" w:styleId="Sidfot">
    <w:name w:val="footer"/>
    <w:basedOn w:val="Normal"/>
    <w:link w:val="SidfotChar"/>
    <w:uiPriority w:val="8"/>
    <w:rsid w:val="00C87FA2"/>
    <w:pPr>
      <w:tabs>
        <w:tab w:val="center" w:pos="4536"/>
        <w:tab w:val="right" w:pos="9072"/>
      </w:tabs>
      <w:spacing w:line="210" w:lineRule="atLeast"/>
    </w:pPr>
    <w:rPr>
      <w:rFonts w:asciiTheme="majorHAnsi" w:eastAsiaTheme="minorHAnsi" w:hAnsiTheme="majorHAnsi" w:cstheme="minorBidi"/>
      <w:sz w:val="15"/>
      <w:szCs w:val="20"/>
      <w:lang w:eastAsia="en-US"/>
    </w:rPr>
  </w:style>
  <w:style w:type="character" w:customStyle="1" w:styleId="SidfotChar">
    <w:name w:val="Sidfot Char"/>
    <w:basedOn w:val="Standardstycketeckensnitt"/>
    <w:link w:val="Sidfot"/>
    <w:uiPriority w:val="8"/>
    <w:rsid w:val="00C87FA2"/>
    <w:rPr>
      <w:rFonts w:asciiTheme="majorHAnsi" w:hAnsiTheme="majorHAnsi"/>
      <w:sz w:val="15"/>
    </w:rPr>
  </w:style>
  <w:style w:type="paragraph" w:customStyle="1" w:styleId="HeaderBold">
    <w:name w:val="HeaderBold"/>
    <w:basedOn w:val="Sidhuvud"/>
    <w:uiPriority w:val="8"/>
    <w:rsid w:val="00547786"/>
    <w:pPr>
      <w:spacing w:before="20"/>
    </w:pPr>
    <w:rPr>
      <w:b/>
    </w:rPr>
  </w:style>
  <w:style w:type="paragraph" w:styleId="Innehll1">
    <w:name w:val="toc 1"/>
    <w:basedOn w:val="Normal"/>
    <w:next w:val="Normal"/>
    <w:uiPriority w:val="39"/>
    <w:semiHidden/>
    <w:rsid w:val="001F3547"/>
    <w:pPr>
      <w:spacing w:after="1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2">
    <w:name w:val="toc 2"/>
    <w:basedOn w:val="Normal"/>
    <w:next w:val="Normal"/>
    <w:uiPriority w:val="39"/>
    <w:semiHidden/>
    <w:rsid w:val="001F3547"/>
    <w:pPr>
      <w:spacing w:after="100"/>
      <w:ind w:left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Innehll3">
    <w:name w:val="toc 3"/>
    <w:basedOn w:val="Normal"/>
    <w:next w:val="Normal"/>
    <w:uiPriority w:val="39"/>
    <w:semiHidden/>
    <w:rsid w:val="001F3547"/>
    <w:pPr>
      <w:spacing w:after="100"/>
      <w:ind w:left="4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styleId="Adress-brev">
    <w:name w:val="envelope address"/>
    <w:basedOn w:val="Normal"/>
    <w:uiPriority w:val="7"/>
    <w:semiHidden/>
    <w:rsid w:val="00873303"/>
    <w:rPr>
      <w:rFonts w:ascii="Arial" w:eastAsia="Georgia" w:hAnsi="Arial" w:cs="Arial"/>
      <w:sz w:val="20"/>
      <w:szCs w:val="20"/>
      <w:lang w:eastAsia="en-US"/>
    </w:rPr>
  </w:style>
  <w:style w:type="paragraph" w:customStyle="1" w:styleId="FooterBold">
    <w:name w:val="FooterBold"/>
    <w:basedOn w:val="Sidfot"/>
    <w:uiPriority w:val="8"/>
    <w:rsid w:val="00C87FA2"/>
    <w:pPr>
      <w:spacing w:line="200" w:lineRule="atLeast"/>
    </w:pPr>
    <w:rPr>
      <w:b/>
    </w:rPr>
  </w:style>
  <w:style w:type="table" w:styleId="Tabellrutnt">
    <w:name w:val="Table Grid"/>
    <w:basedOn w:val="Normaltabell"/>
    <w:uiPriority w:val="59"/>
    <w:rsid w:val="006A74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6A7494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A7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TAFF\OFFICE\TEMPLATES\KTH_Grundmall.dotx" TargetMode="External"/></Relationships>
</file>

<file path=word/theme/theme1.xml><?xml version="1.0" encoding="utf-8"?>
<a:theme xmlns:a="http://schemas.openxmlformats.org/drawingml/2006/main" name="Office-tema">
  <a:themeElements>
    <a:clrScheme name="KTH">
      <a:dk1>
        <a:sysClr val="windowText" lastClr="000000"/>
      </a:dk1>
      <a:lt1>
        <a:sysClr val="window" lastClr="FFFFFF"/>
      </a:lt1>
      <a:dk2>
        <a:srgbClr val="1954A6"/>
      </a:dk2>
      <a:lt2>
        <a:srgbClr val="E3E5E3"/>
      </a:lt2>
      <a:accent1>
        <a:srgbClr val="1954A6"/>
      </a:accent1>
      <a:accent2>
        <a:srgbClr val="24A0D8"/>
      </a:accent2>
      <a:accent3>
        <a:srgbClr val="B0C92B"/>
      </a:accent3>
      <a:accent4>
        <a:srgbClr val="D85497"/>
      </a:accent4>
      <a:accent5>
        <a:srgbClr val="E4363E"/>
      </a:accent5>
      <a:accent6>
        <a:srgbClr val="FAB919"/>
      </a:accent6>
      <a:hlink>
        <a:srgbClr val="0000FF"/>
      </a:hlink>
      <a:folHlink>
        <a:srgbClr val="800080"/>
      </a:folHlink>
    </a:clrScheme>
    <a:fontScheme name="KTH_Word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KTH_Grundmall.dotx</Template>
  <TotalTime>0</TotalTime>
  <Pages>1</Pages>
  <Words>105</Words>
  <Characters>559</Characters>
  <Application>Microsoft Office Word</Application>
  <DocSecurity>4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2017-07-24T13:37:00Z</dcterms:created>
  <dcterms:modified xsi:type="dcterms:W3CDTF">2017-07-24T13:37:00Z</dcterms:modified>
</cp:coreProperties>
</file>