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5" w:rsidRPr="009473FC" w:rsidRDefault="00A835A3" w:rsidP="00FC7835">
      <w:pPr>
        <w:pStyle w:val="Rubrik2"/>
        <w:spacing w:after="120"/>
        <w:ind w:left="-709"/>
        <w:rPr>
          <w:rFonts w:eastAsiaTheme="minorHAnsi" w:cstheme="minorBidi"/>
          <w:bCs w:val="0"/>
          <w:caps/>
          <w:sz w:val="28"/>
          <w:szCs w:val="20"/>
          <w:lang w:val="en-GB"/>
        </w:rPr>
      </w:pPr>
      <w:bookmarkStart w:id="0" w:name="_GoBack"/>
      <w:bookmarkEnd w:id="0"/>
      <w:r w:rsidRPr="009473FC">
        <w:rPr>
          <w:rFonts w:eastAsiaTheme="minorHAnsi" w:cstheme="minorBidi"/>
          <w:bCs w:val="0"/>
          <w:caps/>
          <w:sz w:val="28"/>
          <w:szCs w:val="20"/>
          <w:lang w:val="en-GB"/>
        </w:rPr>
        <w:t>Application for credit transfer</w:t>
      </w:r>
      <w:r w:rsidR="00FD006F" w:rsidRPr="009473FC">
        <w:rPr>
          <w:rFonts w:eastAsiaTheme="minorHAnsi" w:cstheme="minorBidi"/>
          <w:bCs w:val="0"/>
          <w:caps/>
          <w:sz w:val="28"/>
          <w:szCs w:val="20"/>
          <w:lang w:val="en-GB"/>
        </w:rPr>
        <w:t xml:space="preserve"> </w:t>
      </w:r>
      <w:r w:rsidR="00D96F56" w:rsidRPr="009473FC">
        <w:rPr>
          <w:rFonts w:eastAsiaTheme="minorHAnsi" w:cstheme="minorBidi"/>
          <w:bCs w:val="0"/>
          <w:caps/>
          <w:sz w:val="28"/>
          <w:szCs w:val="20"/>
          <w:lang w:val="en-GB"/>
        </w:rPr>
        <w:t xml:space="preserve">OF </w:t>
      </w:r>
      <w:r w:rsidR="00D839B1">
        <w:rPr>
          <w:rFonts w:eastAsiaTheme="minorHAnsi" w:cstheme="minorBidi"/>
          <w:bCs w:val="0"/>
          <w:caps/>
          <w:sz w:val="28"/>
          <w:szCs w:val="20"/>
          <w:lang w:val="en-GB"/>
        </w:rPr>
        <w:t>COMPLETED</w:t>
      </w:r>
      <w:r w:rsidR="00D96F56" w:rsidRPr="009473FC">
        <w:rPr>
          <w:rFonts w:eastAsiaTheme="minorHAnsi" w:cstheme="minorBidi"/>
          <w:bCs w:val="0"/>
          <w:caps/>
          <w:sz w:val="28"/>
          <w:szCs w:val="20"/>
          <w:lang w:val="en-GB"/>
        </w:rPr>
        <w:t xml:space="preserve"> COURSE</w:t>
      </w:r>
      <w:r w:rsidR="00D839B1">
        <w:rPr>
          <w:rFonts w:eastAsiaTheme="minorHAnsi" w:cstheme="minorBidi"/>
          <w:bCs w:val="0"/>
          <w:caps/>
          <w:sz w:val="28"/>
          <w:szCs w:val="20"/>
          <w:lang w:val="en-GB"/>
        </w:rPr>
        <w:t>s</w:t>
      </w:r>
      <w:r w:rsidR="00FD006F" w:rsidRPr="009473FC">
        <w:rPr>
          <w:rFonts w:eastAsiaTheme="minorHAnsi" w:cstheme="minorBidi"/>
          <w:bCs w:val="0"/>
          <w:caps/>
          <w:sz w:val="28"/>
          <w:szCs w:val="20"/>
          <w:lang w:val="en-GB"/>
        </w:rPr>
        <w:t xml:space="preserve"> </w:t>
      </w:r>
    </w:p>
    <w:p w:rsidR="00FD006F" w:rsidRPr="009473FC" w:rsidRDefault="000B60A5" w:rsidP="00FC7835">
      <w:pPr>
        <w:pStyle w:val="Brdtext"/>
        <w:spacing w:after="120"/>
        <w:ind w:left="-709"/>
        <w:rPr>
          <w:b/>
          <w:caps/>
          <w:lang w:val="en-GB"/>
        </w:rPr>
      </w:pPr>
      <w:r w:rsidRPr="009473FC">
        <w:rPr>
          <w:b/>
          <w:caps/>
          <w:lang w:val="en-GB"/>
        </w:rPr>
        <w:t>(</w:t>
      </w:r>
      <w:r w:rsidR="003D6FD3" w:rsidRPr="009473FC">
        <w:rPr>
          <w:b/>
          <w:caps/>
          <w:lang w:val="en-GB"/>
        </w:rPr>
        <w:t>First cycle and second cycle</w:t>
      </w:r>
      <w:r w:rsidRPr="009473FC">
        <w:rPr>
          <w:b/>
          <w:caps/>
          <w:lang w:val="en-GB"/>
        </w:rPr>
        <w:t>)</w:t>
      </w:r>
    </w:p>
    <w:p w:rsidR="00C83718" w:rsidRPr="009473FC" w:rsidRDefault="00C83718" w:rsidP="00C83718">
      <w:pPr>
        <w:pStyle w:val="KTHBrdtextflt"/>
        <w:ind w:left="-709"/>
        <w:rPr>
          <w:lang w:val="en-GB"/>
        </w:rPr>
      </w:pPr>
      <w:r w:rsidRPr="009473FC">
        <w:rPr>
          <w:lang w:val="en-GB"/>
        </w:rPr>
        <w:t>If</w:t>
      </w:r>
      <w:r w:rsidRPr="00ED1417">
        <w:rPr>
          <w:lang w:val="en-GB"/>
        </w:rPr>
        <w:t xml:space="preserve"> you</w:t>
      </w:r>
      <w:r w:rsidRPr="009473FC">
        <w:rPr>
          <w:lang w:val="en-GB"/>
        </w:rPr>
        <w:t xml:space="preserve"> </w:t>
      </w:r>
      <w:r w:rsidR="00665B20" w:rsidRPr="00665B20">
        <w:rPr>
          <w:lang w:val="en-GB"/>
        </w:rPr>
        <w:t>a</w:t>
      </w:r>
      <w:r w:rsidR="00ED1417" w:rsidRPr="00665B20">
        <w:rPr>
          <w:lang w:val="en-GB"/>
        </w:rPr>
        <w:t>re</w:t>
      </w:r>
      <w:r w:rsidRPr="00665B20">
        <w:rPr>
          <w:lang w:val="en-GB"/>
        </w:rPr>
        <w:t xml:space="preserve"> admitted to</w:t>
      </w:r>
      <w:r w:rsidRPr="009473FC">
        <w:rPr>
          <w:lang w:val="en-GB"/>
        </w:rPr>
        <w:t xml:space="preserve"> a study programme, you will be expected to study in accordance with the programme syllabus. If you believe that you have already acquired skills through </w:t>
      </w:r>
      <w:r w:rsidR="00946268" w:rsidRPr="009473FC">
        <w:rPr>
          <w:lang w:val="en-GB"/>
        </w:rPr>
        <w:t xml:space="preserve">your </w:t>
      </w:r>
      <w:r w:rsidRPr="009473FC">
        <w:rPr>
          <w:lang w:val="en-GB"/>
        </w:rPr>
        <w:t>stud</w:t>
      </w:r>
      <w:r w:rsidR="00946268" w:rsidRPr="009473FC">
        <w:rPr>
          <w:lang w:val="en-GB"/>
        </w:rPr>
        <w:t xml:space="preserve">y or </w:t>
      </w:r>
      <w:r w:rsidRPr="009473FC">
        <w:rPr>
          <w:lang w:val="en-GB"/>
        </w:rPr>
        <w:t xml:space="preserve">work </w:t>
      </w:r>
      <w:r w:rsidR="00946268" w:rsidRPr="009473FC">
        <w:rPr>
          <w:lang w:val="en-GB"/>
        </w:rPr>
        <w:t xml:space="preserve">experience (prior </w:t>
      </w:r>
      <w:r w:rsidRPr="009473FC">
        <w:rPr>
          <w:lang w:val="en-GB"/>
        </w:rPr>
        <w:t xml:space="preserve">learning) that correspond to the content </w:t>
      </w:r>
      <w:r w:rsidR="009473FC" w:rsidRPr="009473FC">
        <w:rPr>
          <w:lang w:val="en-GB"/>
        </w:rPr>
        <w:t>of your</w:t>
      </w:r>
      <w:r w:rsidRPr="009473FC">
        <w:rPr>
          <w:lang w:val="en-GB"/>
        </w:rPr>
        <w:t xml:space="preserve"> </w:t>
      </w:r>
      <w:r w:rsidR="00946268" w:rsidRPr="009473FC">
        <w:rPr>
          <w:lang w:val="en-GB"/>
        </w:rPr>
        <w:t xml:space="preserve">current </w:t>
      </w:r>
      <w:r w:rsidRPr="009473FC">
        <w:rPr>
          <w:lang w:val="en-GB"/>
        </w:rPr>
        <w:t xml:space="preserve">programme, you can apply for </w:t>
      </w:r>
      <w:r w:rsidR="00946268" w:rsidRPr="009473FC">
        <w:rPr>
          <w:lang w:val="en-GB"/>
        </w:rPr>
        <w:t>a credit transfer</w:t>
      </w:r>
      <w:r w:rsidRPr="009473FC">
        <w:rPr>
          <w:lang w:val="en-GB"/>
        </w:rPr>
        <w:t xml:space="preserve">. </w:t>
      </w:r>
    </w:p>
    <w:p w:rsidR="001B4536" w:rsidRPr="009473FC" w:rsidRDefault="005A6ED4" w:rsidP="00C83718">
      <w:pPr>
        <w:pStyle w:val="KTHBrdtextflt"/>
        <w:ind w:left="-709"/>
        <w:rPr>
          <w:lang w:val="en-GB"/>
        </w:rPr>
      </w:pPr>
      <w:r w:rsidRPr="009473FC">
        <w:rPr>
          <w:lang w:val="en-GB"/>
        </w:rPr>
        <w:t xml:space="preserve">Please, attach </w:t>
      </w:r>
      <w:r w:rsidR="00D839B1">
        <w:rPr>
          <w:lang w:val="en-GB"/>
        </w:rPr>
        <w:t>the following documents to your</w:t>
      </w:r>
      <w:r w:rsidRPr="009473FC">
        <w:rPr>
          <w:lang w:val="en-GB"/>
        </w:rPr>
        <w:t xml:space="preserve"> application:</w:t>
      </w:r>
    </w:p>
    <w:p w:rsidR="00C83718" w:rsidRPr="009473FC" w:rsidRDefault="00C83718" w:rsidP="00C83718">
      <w:pPr>
        <w:pStyle w:val="KTHBrdtextflt"/>
        <w:numPr>
          <w:ilvl w:val="0"/>
          <w:numId w:val="18"/>
        </w:numPr>
        <w:ind w:left="-426" w:hanging="283"/>
        <w:rPr>
          <w:lang w:val="en-GB"/>
        </w:rPr>
      </w:pPr>
      <w:r w:rsidRPr="009473FC">
        <w:rPr>
          <w:lang w:val="en-GB"/>
        </w:rPr>
        <w:t>Course syllabus or equiva</w:t>
      </w:r>
      <w:r w:rsidR="00D96F56" w:rsidRPr="009473FC">
        <w:rPr>
          <w:lang w:val="en-GB"/>
        </w:rPr>
        <w:t xml:space="preserve">lent description of the </w:t>
      </w:r>
      <w:r w:rsidR="00556F37">
        <w:rPr>
          <w:lang w:val="en-GB"/>
        </w:rPr>
        <w:t>course</w:t>
      </w:r>
      <w:r w:rsidR="00D839B1">
        <w:rPr>
          <w:lang w:val="en-GB"/>
        </w:rPr>
        <w:t xml:space="preserve"> you completed overseas</w:t>
      </w:r>
      <w:r w:rsidRPr="009473FC">
        <w:rPr>
          <w:lang w:val="en-GB"/>
        </w:rPr>
        <w:t xml:space="preserve"> valid for the </w:t>
      </w:r>
      <w:r w:rsidR="00B62A74" w:rsidRPr="009473FC">
        <w:rPr>
          <w:lang w:val="en-GB"/>
        </w:rPr>
        <w:t>semester</w:t>
      </w:r>
      <w:r w:rsidRPr="009473FC">
        <w:rPr>
          <w:lang w:val="en-GB"/>
        </w:rPr>
        <w:t>/academic year when the course was taken.</w:t>
      </w:r>
    </w:p>
    <w:p w:rsidR="00C83718" w:rsidRPr="009473FC" w:rsidRDefault="00B452C4" w:rsidP="00C83718">
      <w:pPr>
        <w:pStyle w:val="KTHBrdtextflt"/>
        <w:numPr>
          <w:ilvl w:val="0"/>
          <w:numId w:val="18"/>
        </w:numPr>
        <w:ind w:left="-426" w:hanging="283"/>
        <w:rPr>
          <w:lang w:val="en-GB"/>
        </w:rPr>
      </w:pPr>
      <w:r>
        <w:rPr>
          <w:lang w:val="en-GB"/>
        </w:rPr>
        <w:t>Certified copy</w:t>
      </w:r>
      <w:r w:rsidR="00C83718" w:rsidRPr="009473FC">
        <w:rPr>
          <w:lang w:val="en-GB"/>
        </w:rPr>
        <w:t xml:space="preserve"> or transcripts</w:t>
      </w:r>
      <w:r>
        <w:rPr>
          <w:lang w:val="en-GB"/>
        </w:rPr>
        <w:t xml:space="preserve"> (in the original language)</w:t>
      </w:r>
      <w:r w:rsidR="00D839B1">
        <w:rPr>
          <w:lang w:val="en-GB"/>
        </w:rPr>
        <w:t xml:space="preserve"> that can be verified</w:t>
      </w:r>
      <w:r>
        <w:rPr>
          <w:lang w:val="en-GB"/>
        </w:rPr>
        <w:t xml:space="preserve"> online</w:t>
      </w:r>
      <w:r w:rsidR="00D839B1">
        <w:rPr>
          <w:lang w:val="en-GB"/>
        </w:rPr>
        <w:t xml:space="preserve">, </w:t>
      </w:r>
      <w:r w:rsidR="00C83718" w:rsidRPr="009473FC">
        <w:rPr>
          <w:lang w:val="en-GB"/>
        </w:rPr>
        <w:t xml:space="preserve">and </w:t>
      </w:r>
      <w:r w:rsidR="00B62A74" w:rsidRPr="009473FC">
        <w:rPr>
          <w:lang w:val="en-GB"/>
        </w:rPr>
        <w:t>name</w:t>
      </w:r>
      <w:r w:rsidR="00C83718" w:rsidRPr="009473FC">
        <w:rPr>
          <w:lang w:val="en-GB"/>
        </w:rPr>
        <w:t xml:space="preserve"> of course in English.</w:t>
      </w:r>
    </w:p>
    <w:p w:rsidR="00C83718" w:rsidRPr="009473FC" w:rsidRDefault="00C83718" w:rsidP="00C83718">
      <w:pPr>
        <w:pStyle w:val="KTHBrdtextflt"/>
        <w:numPr>
          <w:ilvl w:val="0"/>
          <w:numId w:val="18"/>
        </w:numPr>
        <w:ind w:left="-426" w:hanging="283"/>
        <w:rPr>
          <w:lang w:val="en-GB"/>
        </w:rPr>
      </w:pPr>
      <w:r w:rsidRPr="009473FC">
        <w:rPr>
          <w:lang w:val="en-GB"/>
        </w:rPr>
        <w:t xml:space="preserve">If your application is based on exchange </w:t>
      </w:r>
      <w:r w:rsidR="00556F37">
        <w:rPr>
          <w:lang w:val="en-GB"/>
        </w:rPr>
        <w:t>studies</w:t>
      </w:r>
      <w:r w:rsidRPr="009473FC">
        <w:rPr>
          <w:lang w:val="en-GB"/>
        </w:rPr>
        <w:t xml:space="preserve">, attach your Learning Agreement. </w:t>
      </w:r>
    </w:p>
    <w:p w:rsidR="00C83718" w:rsidRPr="009473FC" w:rsidRDefault="00C83718" w:rsidP="00C83718">
      <w:pPr>
        <w:pStyle w:val="KTHBrdtextflt"/>
        <w:numPr>
          <w:ilvl w:val="0"/>
          <w:numId w:val="18"/>
        </w:numPr>
        <w:ind w:left="-426" w:hanging="283"/>
        <w:rPr>
          <w:lang w:val="en-GB"/>
        </w:rPr>
      </w:pPr>
      <w:r w:rsidRPr="009473FC">
        <w:rPr>
          <w:lang w:val="en-GB"/>
        </w:rPr>
        <w:t xml:space="preserve">If your application is based on </w:t>
      </w:r>
      <w:r w:rsidR="00556F37">
        <w:rPr>
          <w:lang w:val="en-GB"/>
        </w:rPr>
        <w:t>work experience (</w:t>
      </w:r>
      <w:r w:rsidRPr="009473FC">
        <w:rPr>
          <w:lang w:val="en-GB"/>
        </w:rPr>
        <w:t>prior learning</w:t>
      </w:r>
      <w:r w:rsidR="00556F37">
        <w:rPr>
          <w:lang w:val="en-GB"/>
        </w:rPr>
        <w:t>)</w:t>
      </w:r>
      <w:r w:rsidR="00B452C4">
        <w:rPr>
          <w:lang w:val="en-GB"/>
        </w:rPr>
        <w:t xml:space="preserve">, </w:t>
      </w:r>
      <w:r w:rsidRPr="009473FC">
        <w:rPr>
          <w:lang w:val="en-GB"/>
        </w:rPr>
        <w:t xml:space="preserve">attach a certificate of employment including a description of the duties that relate to the knowledge and skills you wish </w:t>
      </w:r>
      <w:r w:rsidR="00933A93" w:rsidRPr="009473FC">
        <w:rPr>
          <w:lang w:val="en-GB"/>
        </w:rPr>
        <w:t>to be taken into consideration for credit transfer</w:t>
      </w:r>
      <w:r w:rsidRPr="009473FC">
        <w:rPr>
          <w:lang w:val="en-GB"/>
        </w:rPr>
        <w:t xml:space="preserve">. </w:t>
      </w:r>
    </w:p>
    <w:p w:rsidR="00C83718" w:rsidRPr="009473FC" w:rsidRDefault="00C83718" w:rsidP="00C83718">
      <w:pPr>
        <w:pStyle w:val="KTHBrdtextflt"/>
        <w:spacing w:after="240"/>
        <w:ind w:left="-709"/>
        <w:rPr>
          <w:lang w:val="en-GB"/>
        </w:rPr>
      </w:pPr>
      <w:r w:rsidRPr="009473FC">
        <w:rPr>
          <w:lang w:val="en-GB"/>
        </w:rPr>
        <w:t xml:space="preserve">Further documents may be requested to assist the assessment process.  </w:t>
      </w:r>
    </w:p>
    <w:tbl>
      <w:tblPr>
        <w:tblStyle w:val="Tabellrutnt"/>
        <w:tblW w:w="0" w:type="auto"/>
        <w:tblInd w:w="-601" w:type="dxa"/>
        <w:tblLook w:val="04A0" w:firstRow="1" w:lastRow="0" w:firstColumn="1" w:lastColumn="0" w:noHBand="0" w:noVBand="1"/>
      </w:tblPr>
      <w:tblGrid>
        <w:gridCol w:w="2612"/>
        <w:gridCol w:w="1509"/>
        <w:gridCol w:w="699"/>
        <w:gridCol w:w="1418"/>
        <w:gridCol w:w="1485"/>
        <w:gridCol w:w="2222"/>
      </w:tblGrid>
      <w:tr w:rsidR="001A4AA8" w:rsidRPr="00A835A3" w:rsidTr="00093A80">
        <w:trPr>
          <w:trHeight w:val="454"/>
        </w:trPr>
        <w:tc>
          <w:tcPr>
            <w:tcW w:w="4121" w:type="dxa"/>
            <w:gridSpan w:val="2"/>
          </w:tcPr>
          <w:p w:rsidR="001A4AA8" w:rsidRPr="00A835A3" w:rsidRDefault="00CF6157" w:rsidP="00265BB2">
            <w:pPr>
              <w:pStyle w:val="KTHBrdtextflt"/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  <w:sdt>
            <w:sdtPr>
              <w:rPr>
                <w:highlight w:val="yellow"/>
                <w:lang w:val="en-US"/>
              </w:rPr>
              <w:id w:val="1212465134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602" w:type="dxa"/>
            <w:gridSpan w:val="3"/>
          </w:tcPr>
          <w:p w:rsidR="001A4AA8" w:rsidRPr="00A835A3" w:rsidRDefault="00A835A3" w:rsidP="00265BB2">
            <w:pPr>
              <w:pStyle w:val="KTHBrdtextflt"/>
              <w:rPr>
                <w:lang w:val="en-US"/>
              </w:rPr>
            </w:pPr>
            <w:r w:rsidRPr="00A835A3">
              <w:rPr>
                <w:lang w:val="en-US"/>
              </w:rPr>
              <w:t>Given name</w:t>
            </w:r>
          </w:p>
          <w:sdt>
            <w:sdtPr>
              <w:rPr>
                <w:highlight w:val="yellow"/>
                <w:lang w:val="en-US"/>
              </w:rPr>
              <w:id w:val="-2041964659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222" w:type="dxa"/>
          </w:tcPr>
          <w:p w:rsidR="001A4AA8" w:rsidRPr="00A835A3" w:rsidRDefault="00A835A3" w:rsidP="00265BB2">
            <w:pPr>
              <w:pStyle w:val="KTHBrdtextflt"/>
              <w:rPr>
                <w:lang w:val="en-US"/>
              </w:rPr>
            </w:pPr>
            <w:r w:rsidRPr="00A835A3">
              <w:rPr>
                <w:lang w:val="en-US"/>
              </w:rPr>
              <w:t>Civic registration number</w:t>
            </w:r>
          </w:p>
          <w:sdt>
            <w:sdtPr>
              <w:rPr>
                <w:highlight w:val="yellow"/>
                <w:lang w:val="en-US"/>
              </w:rPr>
              <w:id w:val="1511565575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</w:tr>
      <w:tr w:rsidR="00E94FBB" w:rsidRPr="00A835A3" w:rsidTr="00093A80">
        <w:trPr>
          <w:trHeight w:val="454"/>
        </w:trPr>
        <w:tc>
          <w:tcPr>
            <w:tcW w:w="4121" w:type="dxa"/>
            <w:gridSpan w:val="2"/>
          </w:tcPr>
          <w:p w:rsidR="00E94FBB" w:rsidRPr="00A835A3" w:rsidRDefault="00556F37" w:rsidP="00265BB2">
            <w:pPr>
              <w:pStyle w:val="KTHBrdtextflt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sdt>
            <w:sdtPr>
              <w:rPr>
                <w:highlight w:val="yellow"/>
                <w:lang w:val="en-US"/>
              </w:rPr>
              <w:id w:val="522216772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117" w:type="dxa"/>
            <w:gridSpan w:val="2"/>
          </w:tcPr>
          <w:p w:rsidR="00E94FBB" w:rsidRPr="00A835A3" w:rsidRDefault="00E94FBB" w:rsidP="00265BB2">
            <w:pPr>
              <w:pStyle w:val="KTHBrdtextflt"/>
              <w:rPr>
                <w:lang w:val="en-US"/>
              </w:rPr>
            </w:pPr>
            <w:r w:rsidRPr="00A835A3">
              <w:rPr>
                <w:lang w:val="en-US"/>
              </w:rPr>
              <w:t>C/o</w:t>
            </w:r>
          </w:p>
          <w:sdt>
            <w:sdtPr>
              <w:rPr>
                <w:highlight w:val="yellow"/>
                <w:lang w:val="en-US"/>
              </w:rPr>
              <w:id w:val="1923297598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485" w:type="dxa"/>
          </w:tcPr>
          <w:p w:rsidR="00E94FBB" w:rsidRPr="00A835A3" w:rsidRDefault="00A835A3" w:rsidP="00265BB2">
            <w:pPr>
              <w:pStyle w:val="KTHBrdtextflt"/>
              <w:rPr>
                <w:lang w:val="en-US"/>
              </w:rPr>
            </w:pPr>
            <w:r w:rsidRPr="00A835A3">
              <w:rPr>
                <w:lang w:val="en-US"/>
              </w:rPr>
              <w:t>Postcode</w:t>
            </w:r>
          </w:p>
          <w:sdt>
            <w:sdtPr>
              <w:rPr>
                <w:highlight w:val="yellow"/>
                <w:lang w:val="en-US"/>
              </w:rPr>
              <w:id w:val="-1053237169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222" w:type="dxa"/>
          </w:tcPr>
          <w:p w:rsidR="00E94FBB" w:rsidRPr="00A835A3" w:rsidRDefault="00A835A3" w:rsidP="00265BB2">
            <w:pPr>
              <w:pStyle w:val="KTHBrdtextflt"/>
              <w:rPr>
                <w:lang w:val="en-US"/>
              </w:rPr>
            </w:pPr>
            <w:r w:rsidRPr="00A835A3">
              <w:rPr>
                <w:lang w:val="en-US"/>
              </w:rPr>
              <w:t>City</w:t>
            </w:r>
          </w:p>
          <w:sdt>
            <w:sdtPr>
              <w:rPr>
                <w:highlight w:val="yellow"/>
                <w:lang w:val="en-US"/>
              </w:rPr>
              <w:id w:val="-1822647261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</w:tr>
      <w:tr w:rsidR="00E94FBB" w:rsidRPr="00A835A3" w:rsidTr="00093A80">
        <w:trPr>
          <w:trHeight w:val="454"/>
        </w:trPr>
        <w:tc>
          <w:tcPr>
            <w:tcW w:w="2612" w:type="dxa"/>
          </w:tcPr>
          <w:p w:rsidR="00E94FBB" w:rsidRPr="00D74831" w:rsidRDefault="003839C5" w:rsidP="00E94FBB">
            <w:pPr>
              <w:pStyle w:val="KTHBrdtextflt"/>
              <w:rPr>
                <w:lang w:val="en-US"/>
              </w:rPr>
            </w:pPr>
            <w:r w:rsidRPr="00D74831">
              <w:rPr>
                <w:lang w:val="en-US"/>
              </w:rPr>
              <w:t>Email</w:t>
            </w:r>
            <w:r w:rsidR="00E94FBB" w:rsidRPr="00D74831">
              <w:rPr>
                <w:lang w:val="en-US"/>
              </w:rPr>
              <w:t xml:space="preserve"> </w:t>
            </w:r>
            <w:r w:rsidR="00332203" w:rsidRPr="00D74831">
              <w:rPr>
                <w:lang w:val="en-US"/>
              </w:rPr>
              <w:t>(</w:t>
            </w:r>
            <w:r w:rsidR="00BB25E6" w:rsidRPr="00D74831">
              <w:rPr>
                <w:lang w:val="en-US"/>
              </w:rPr>
              <w:t>NB: kth.se address</w:t>
            </w:r>
            <w:r w:rsidR="00E94FBB" w:rsidRPr="00D74831">
              <w:rPr>
                <w:lang w:val="en-US"/>
              </w:rPr>
              <w:t>)</w:t>
            </w:r>
          </w:p>
          <w:sdt>
            <w:sdtPr>
              <w:rPr>
                <w:highlight w:val="yellow"/>
                <w:lang w:val="en-US"/>
              </w:rPr>
              <w:id w:val="224957234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208" w:type="dxa"/>
            <w:gridSpan w:val="2"/>
          </w:tcPr>
          <w:p w:rsidR="00E94FBB" w:rsidRPr="00BB0288" w:rsidRDefault="00BB0288" w:rsidP="00265BB2">
            <w:pPr>
              <w:pStyle w:val="KTHBrdtextflt"/>
              <w:rPr>
                <w:lang w:val="en-US"/>
              </w:rPr>
            </w:pPr>
            <w:r w:rsidRPr="00BB0288">
              <w:rPr>
                <w:lang w:val="en-US"/>
              </w:rPr>
              <w:t>Phone day time</w:t>
            </w:r>
          </w:p>
          <w:sdt>
            <w:sdtPr>
              <w:rPr>
                <w:highlight w:val="yellow"/>
                <w:lang w:val="en-US"/>
              </w:rPr>
              <w:id w:val="2027439963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5125" w:type="dxa"/>
            <w:gridSpan w:val="3"/>
          </w:tcPr>
          <w:p w:rsidR="00E94FBB" w:rsidRPr="00A835A3" w:rsidRDefault="00A835A3" w:rsidP="00265BB2">
            <w:pPr>
              <w:pStyle w:val="KTHBrdtextflt"/>
              <w:rPr>
                <w:lang w:val="en-US"/>
              </w:rPr>
            </w:pPr>
            <w:r w:rsidRPr="00A835A3">
              <w:rPr>
                <w:lang w:val="en-US"/>
              </w:rPr>
              <w:t>Programme at</w:t>
            </w:r>
            <w:r w:rsidR="00E94FBB" w:rsidRPr="00A835A3">
              <w:rPr>
                <w:lang w:val="en-US"/>
              </w:rPr>
              <w:t xml:space="preserve"> KTH</w:t>
            </w:r>
          </w:p>
          <w:sdt>
            <w:sdtPr>
              <w:rPr>
                <w:highlight w:val="yellow"/>
                <w:lang w:val="en-US"/>
              </w:rPr>
              <w:id w:val="1740359199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</w:tr>
      <w:tr w:rsidR="00E94FBB" w:rsidRPr="00A835A3" w:rsidTr="009E51C6">
        <w:trPr>
          <w:trHeight w:val="567"/>
        </w:trPr>
        <w:tc>
          <w:tcPr>
            <w:tcW w:w="7723" w:type="dxa"/>
            <w:gridSpan w:val="5"/>
          </w:tcPr>
          <w:p w:rsidR="00E94FBB" w:rsidRPr="009473FC" w:rsidRDefault="00BB25E6" w:rsidP="00E94FBB">
            <w:pPr>
              <w:pStyle w:val="KTHBrdtextflt"/>
              <w:spacing w:after="120"/>
              <w:rPr>
                <w:lang w:val="en-GB"/>
              </w:rPr>
            </w:pPr>
            <w:r w:rsidRPr="009473FC">
              <w:rPr>
                <w:lang w:val="en-GB"/>
              </w:rPr>
              <w:t xml:space="preserve">If your </w:t>
            </w:r>
            <w:r w:rsidR="009473FC" w:rsidRPr="009473FC">
              <w:rPr>
                <w:lang w:val="en-GB"/>
              </w:rPr>
              <w:t>application is</w:t>
            </w:r>
            <w:r w:rsidRPr="009473FC">
              <w:rPr>
                <w:lang w:val="en-GB"/>
              </w:rPr>
              <w:t xml:space="preserve"> based on exchange </w:t>
            </w:r>
            <w:r w:rsidR="00556F37">
              <w:rPr>
                <w:lang w:val="en-GB"/>
              </w:rPr>
              <w:t>studies</w:t>
            </w:r>
            <w:r w:rsidRPr="009473FC">
              <w:rPr>
                <w:lang w:val="en-GB"/>
              </w:rPr>
              <w:t>, please give details</w:t>
            </w:r>
            <w:r w:rsidR="00B452C4">
              <w:rPr>
                <w:lang w:val="en-GB"/>
              </w:rPr>
              <w:t xml:space="preserve"> of</w:t>
            </w:r>
            <w:r w:rsidR="00556F37">
              <w:rPr>
                <w:lang w:val="en-GB"/>
              </w:rPr>
              <w:t xml:space="preserve"> the programme</w:t>
            </w:r>
            <w:r w:rsidR="00E94FBB" w:rsidRPr="009473FC">
              <w:rPr>
                <w:lang w:val="en-GB"/>
              </w:rPr>
              <w:t>:</w:t>
            </w:r>
          </w:p>
          <w:p w:rsidR="00E94FBB" w:rsidRPr="00CF6157" w:rsidRDefault="000B02F4" w:rsidP="00BB0288">
            <w:pPr>
              <w:pStyle w:val="KTHBrdtextflt"/>
              <w:rPr>
                <w:highlight w:val="yellow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624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CC" w:rsidRPr="00CF6157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365FE" w:rsidRPr="00CF6157">
              <w:rPr>
                <w:lang w:val="en-GB"/>
              </w:rPr>
              <w:t xml:space="preserve"> </w:t>
            </w:r>
            <w:r w:rsidR="00E94FBB" w:rsidRPr="00CF6157">
              <w:rPr>
                <w:lang w:val="en-GB"/>
              </w:rPr>
              <w:t xml:space="preserve"> Erasmus</w:t>
            </w:r>
            <w:r w:rsidR="009A7DCC" w:rsidRPr="00CF6157">
              <w:rPr>
                <w:lang w:val="en-GB"/>
              </w:rPr>
              <w:t xml:space="preserve">     </w:t>
            </w:r>
            <w:sdt>
              <w:sdtPr>
                <w:rPr>
                  <w:sz w:val="24"/>
                  <w:szCs w:val="24"/>
                  <w:lang w:val="en-GB"/>
                </w:rPr>
                <w:id w:val="-11910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CC" w:rsidRPr="00CF6157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94FBB" w:rsidRPr="00CF6157">
              <w:rPr>
                <w:lang w:val="en-GB"/>
              </w:rPr>
              <w:t xml:space="preserve"> Bilateral</w:t>
            </w:r>
            <w:r w:rsidR="009A7DCC" w:rsidRPr="00CF6157">
              <w:rPr>
                <w:lang w:val="en-GB"/>
              </w:rPr>
              <w:t xml:space="preserve">     </w:t>
            </w:r>
            <w:sdt>
              <w:sdtPr>
                <w:rPr>
                  <w:sz w:val="24"/>
                  <w:szCs w:val="24"/>
                  <w:lang w:val="en-GB"/>
                </w:rPr>
                <w:id w:val="-7969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CC" w:rsidRPr="00CF6157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94FBB" w:rsidRPr="00CF6157">
              <w:rPr>
                <w:lang w:val="en-GB"/>
              </w:rPr>
              <w:t xml:space="preserve"> Linnaeus Palme</w:t>
            </w:r>
            <w:r w:rsidR="009A7DCC" w:rsidRPr="00CF6157">
              <w:rPr>
                <w:lang w:val="en-GB"/>
              </w:rPr>
              <w:t xml:space="preserve">     </w:t>
            </w:r>
            <w:sdt>
              <w:sdtPr>
                <w:rPr>
                  <w:sz w:val="24"/>
                  <w:szCs w:val="24"/>
                  <w:lang w:val="en-GB"/>
                </w:rPr>
                <w:id w:val="-187199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BCF" w:rsidRPr="00CF6157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94FBB" w:rsidRPr="00CF6157">
              <w:rPr>
                <w:lang w:val="en-GB"/>
              </w:rPr>
              <w:t xml:space="preserve"> iLead</w:t>
            </w:r>
            <w:r w:rsidR="009A7DCC" w:rsidRPr="00CF6157">
              <w:rPr>
                <w:lang w:val="en-GB"/>
              </w:rPr>
              <w:t xml:space="preserve">     </w:t>
            </w:r>
            <w:sdt>
              <w:sdtPr>
                <w:rPr>
                  <w:sz w:val="24"/>
                  <w:szCs w:val="24"/>
                  <w:lang w:val="en-GB"/>
                </w:rPr>
                <w:id w:val="3585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5FE" w:rsidRPr="00CF6157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94FBB" w:rsidRPr="00CF6157">
              <w:rPr>
                <w:lang w:val="en-GB"/>
              </w:rPr>
              <w:t xml:space="preserve"> </w:t>
            </w:r>
            <w:r w:rsidR="00BB0288" w:rsidRPr="00CF6157">
              <w:rPr>
                <w:lang w:val="en-GB"/>
              </w:rPr>
              <w:t>Other</w:t>
            </w:r>
            <w:r w:rsidR="00E94FBB" w:rsidRPr="00CF6157">
              <w:rPr>
                <w:lang w:val="en-GB"/>
              </w:rPr>
              <w:t>:</w:t>
            </w:r>
            <w:r w:rsidR="009E51C6" w:rsidRPr="00CF615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69699197"/>
                <w:placeholder>
                  <w:docPart w:val="7DAC6CA35B1342CBAB3CD3B7E2E1B168"/>
                </w:placeholder>
                <w:text/>
              </w:sdtPr>
              <w:sdtEndPr/>
              <w:sdtContent>
                <w:r w:rsidR="009E51C6" w:rsidRPr="00CF6157">
                  <w:rPr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222" w:type="dxa"/>
          </w:tcPr>
          <w:p w:rsidR="00E94FBB" w:rsidRPr="00BB0288" w:rsidRDefault="00B452C4" w:rsidP="00E94FBB">
            <w:pPr>
              <w:pStyle w:val="KTHBrdtextflt"/>
              <w:spacing w:after="120"/>
            </w:pPr>
            <w:r>
              <w:t>Country of</w:t>
            </w:r>
            <w:r w:rsidR="00BB0288" w:rsidRPr="00BB0288">
              <w:t xml:space="preserve"> exch</w:t>
            </w:r>
            <w:r w:rsidR="00CA58F2">
              <w:t xml:space="preserve">ange </w:t>
            </w:r>
            <w:r>
              <w:t>studies</w:t>
            </w:r>
          </w:p>
          <w:sdt>
            <w:sdtPr>
              <w:rPr>
                <w:highlight w:val="yellow"/>
                <w:lang w:val="en-US"/>
              </w:rPr>
              <w:id w:val="818077203"/>
              <w:placeholder>
                <w:docPart w:val="7DAC6CA35B1342CBAB3CD3B7E2E1B168"/>
              </w:placeholder>
              <w:text/>
            </w:sdtPr>
            <w:sdtEndPr/>
            <w:sdtContent>
              <w:p w:rsidR="00E94FBB" w:rsidRPr="00A835A3" w:rsidRDefault="009E51C6" w:rsidP="00687895">
                <w:pPr>
                  <w:pStyle w:val="KTHBrdtextflt"/>
                  <w:spacing w:after="120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</w:tr>
    </w:tbl>
    <w:p w:rsidR="002E590C" w:rsidRPr="00393F59" w:rsidRDefault="00393F59" w:rsidP="00D75C62">
      <w:pPr>
        <w:pStyle w:val="Brdtext"/>
        <w:spacing w:before="80" w:after="40"/>
        <w:ind w:left="-709"/>
        <w:rPr>
          <w:b/>
        </w:rPr>
      </w:pPr>
      <w:r w:rsidRPr="00393F59">
        <w:rPr>
          <w:b/>
        </w:rPr>
        <w:t>Course 1*</w:t>
      </w:r>
    </w:p>
    <w:p w:rsidR="00C94471" w:rsidRPr="009473FC" w:rsidRDefault="00DB276E" w:rsidP="00DB276E">
      <w:pPr>
        <w:pStyle w:val="KTHBrdtextflt"/>
        <w:spacing w:after="120"/>
        <w:ind w:left="-709"/>
        <w:rPr>
          <w:b/>
          <w:lang w:val="en-GB"/>
        </w:rPr>
      </w:pPr>
      <w:r w:rsidRPr="009473FC">
        <w:rPr>
          <w:b/>
          <w:lang w:val="en-GB"/>
        </w:rPr>
        <w:t xml:space="preserve">My application is based on the following course/s that I have </w:t>
      </w:r>
      <w:r w:rsidR="00B452C4">
        <w:rPr>
          <w:b/>
          <w:lang w:val="en-GB"/>
        </w:rPr>
        <w:t>completed</w:t>
      </w:r>
      <w:r w:rsidRPr="009473FC">
        <w:rPr>
          <w:b/>
          <w:lang w:val="en-GB"/>
        </w:rPr>
        <w:t xml:space="preserve"> or work experience (prior learning)</w:t>
      </w:r>
    </w:p>
    <w:tbl>
      <w:tblPr>
        <w:tblStyle w:val="Tabellrutnt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3"/>
        <w:gridCol w:w="4398"/>
        <w:gridCol w:w="850"/>
        <w:gridCol w:w="709"/>
        <w:gridCol w:w="2715"/>
      </w:tblGrid>
      <w:tr w:rsidR="009B51E4" w:rsidRPr="00A835A3" w:rsidTr="00093A80">
        <w:trPr>
          <w:trHeight w:val="680"/>
        </w:trPr>
        <w:tc>
          <w:tcPr>
            <w:tcW w:w="1273" w:type="dxa"/>
          </w:tcPr>
          <w:p w:rsidR="00295900" w:rsidRPr="00BB0288" w:rsidRDefault="00BB0288" w:rsidP="00F90D44">
            <w:pPr>
              <w:pStyle w:val="KTHBrdtextflt"/>
              <w:rPr>
                <w:lang w:val="en-US"/>
              </w:rPr>
            </w:pPr>
            <w:r w:rsidRPr="00BB0288">
              <w:rPr>
                <w:lang w:val="en-US"/>
              </w:rPr>
              <w:t>Course code</w:t>
            </w:r>
          </w:p>
          <w:sdt>
            <w:sdtPr>
              <w:rPr>
                <w:highlight w:val="yellow"/>
                <w:lang w:val="en-US"/>
              </w:rPr>
              <w:id w:val="-855028915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295900" w:rsidP="00295900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398" w:type="dxa"/>
          </w:tcPr>
          <w:p w:rsidR="009B51E4" w:rsidRPr="00CA58F2" w:rsidRDefault="00CA58F2" w:rsidP="00F90D44">
            <w:pPr>
              <w:pStyle w:val="KTHBrdtextflt"/>
              <w:rPr>
                <w:lang w:val="en-US"/>
              </w:rPr>
            </w:pPr>
            <w:r w:rsidRPr="00CA58F2">
              <w:rPr>
                <w:lang w:val="en-US"/>
              </w:rPr>
              <w:t xml:space="preserve">Name of course or </w:t>
            </w:r>
            <w:r w:rsidR="00556F37">
              <w:rPr>
                <w:lang w:val="en-US"/>
              </w:rPr>
              <w:t>work experience (</w:t>
            </w:r>
            <w:r w:rsidRPr="00CA58F2">
              <w:rPr>
                <w:lang w:val="en-US"/>
              </w:rPr>
              <w:t>prior learning</w:t>
            </w:r>
            <w:r w:rsidR="00556F37">
              <w:rPr>
                <w:lang w:val="en-US"/>
              </w:rPr>
              <w:t>)</w:t>
            </w:r>
          </w:p>
          <w:sdt>
            <w:sdtPr>
              <w:rPr>
                <w:highlight w:val="yellow"/>
                <w:lang w:val="en-US"/>
              </w:rPr>
              <w:id w:val="142484999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850" w:type="dxa"/>
          </w:tcPr>
          <w:p w:rsidR="009B51E4" w:rsidRPr="00D74831" w:rsidRDefault="00D74831" w:rsidP="00F90D44">
            <w:pPr>
              <w:pStyle w:val="KTHBrdtextflt"/>
              <w:rPr>
                <w:lang w:val="en-US"/>
              </w:rPr>
            </w:pPr>
            <w:r w:rsidRPr="00D74831">
              <w:rPr>
                <w:lang w:val="en-US"/>
              </w:rPr>
              <w:t>C</w:t>
            </w:r>
            <w:r w:rsidR="00412116" w:rsidRPr="00D74831">
              <w:rPr>
                <w:lang w:val="en-US"/>
              </w:rPr>
              <w:t>redits</w:t>
            </w:r>
          </w:p>
          <w:sdt>
            <w:sdtPr>
              <w:rPr>
                <w:highlight w:val="yellow"/>
                <w:lang w:val="en-US"/>
              </w:rPr>
              <w:id w:val="1192040866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709" w:type="dxa"/>
          </w:tcPr>
          <w:p w:rsidR="009B51E4" w:rsidRPr="00442485" w:rsidRDefault="00556F37" w:rsidP="00F90D44">
            <w:pPr>
              <w:pStyle w:val="KTHBrdtextflt"/>
              <w:rPr>
                <w:lang w:val="en-US"/>
              </w:rPr>
            </w:pPr>
            <w:r>
              <w:rPr>
                <w:lang w:val="en-US"/>
              </w:rPr>
              <w:t>Cycle/</w:t>
            </w:r>
            <w:r w:rsidR="00442485" w:rsidRPr="00442485">
              <w:rPr>
                <w:lang w:val="en-US"/>
              </w:rPr>
              <w:t>Level</w:t>
            </w:r>
          </w:p>
          <w:sdt>
            <w:sdtPr>
              <w:rPr>
                <w:highlight w:val="yellow"/>
                <w:lang w:val="en-US"/>
              </w:rPr>
              <w:id w:val="-321038008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715" w:type="dxa"/>
          </w:tcPr>
          <w:p w:rsidR="009B51E4" w:rsidRPr="00393F59" w:rsidRDefault="00412116" w:rsidP="00F90D44">
            <w:pPr>
              <w:pStyle w:val="KTHBrdtextflt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  <w:sdt>
            <w:sdtPr>
              <w:rPr>
                <w:highlight w:val="yellow"/>
                <w:lang w:val="en-US"/>
              </w:rPr>
              <w:id w:val="-1309002708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</w:tr>
    </w:tbl>
    <w:p w:rsidR="00C94471" w:rsidRPr="009473FC" w:rsidRDefault="00412116" w:rsidP="00D75C62">
      <w:pPr>
        <w:pStyle w:val="KTHBrdtextflt"/>
        <w:spacing w:before="120" w:after="120"/>
        <w:ind w:left="-709"/>
        <w:rPr>
          <w:b/>
          <w:lang w:val="en-GB"/>
        </w:rPr>
      </w:pPr>
      <w:r w:rsidRPr="009473FC">
        <w:rPr>
          <w:b/>
          <w:lang w:val="en-GB"/>
        </w:rPr>
        <w:t>I wish to have the above</w:t>
      </w:r>
      <w:r w:rsidR="00CA7562" w:rsidRPr="009473FC">
        <w:rPr>
          <w:b/>
          <w:lang w:val="en-GB"/>
        </w:rPr>
        <w:t xml:space="preserve"> transferred</w:t>
      </w:r>
      <w:r w:rsidR="00D74831" w:rsidRPr="009473FC">
        <w:rPr>
          <w:b/>
          <w:lang w:val="en-GB"/>
        </w:rPr>
        <w:t xml:space="preserve"> as the following course/s at KTH</w:t>
      </w:r>
      <w:r w:rsidRPr="009473FC">
        <w:rPr>
          <w:b/>
          <w:lang w:val="en-GB"/>
        </w:rPr>
        <w:t xml:space="preserve"> </w:t>
      </w:r>
    </w:p>
    <w:tbl>
      <w:tblPr>
        <w:tblStyle w:val="Tabellrutnt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3"/>
        <w:gridCol w:w="7800"/>
        <w:gridCol w:w="850"/>
      </w:tblGrid>
      <w:tr w:rsidR="009B51E4" w:rsidRPr="00A835A3" w:rsidTr="00093A80">
        <w:trPr>
          <w:trHeight w:val="680"/>
        </w:trPr>
        <w:tc>
          <w:tcPr>
            <w:tcW w:w="1273" w:type="dxa"/>
          </w:tcPr>
          <w:p w:rsidR="009B51E4" w:rsidRPr="00BB0288" w:rsidRDefault="00BB0288" w:rsidP="00F90D44">
            <w:pPr>
              <w:pStyle w:val="KTHBrdtextflt"/>
              <w:rPr>
                <w:lang w:val="en-US"/>
              </w:rPr>
            </w:pPr>
            <w:r w:rsidRPr="00BB0288">
              <w:rPr>
                <w:lang w:val="en-US"/>
              </w:rPr>
              <w:t>Course code</w:t>
            </w:r>
          </w:p>
          <w:sdt>
            <w:sdtPr>
              <w:rPr>
                <w:highlight w:val="yellow"/>
                <w:lang w:val="en-US"/>
              </w:rPr>
              <w:id w:val="-129642782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7800" w:type="dxa"/>
          </w:tcPr>
          <w:p w:rsidR="00D74831" w:rsidRPr="009473FC" w:rsidRDefault="00D74831" w:rsidP="00F90D44">
            <w:pPr>
              <w:pStyle w:val="KTHBrdtextflt"/>
              <w:rPr>
                <w:lang w:val="en-GB"/>
              </w:rPr>
            </w:pPr>
            <w:r w:rsidRPr="009473FC">
              <w:rPr>
                <w:lang w:val="en-GB"/>
              </w:rPr>
              <w:t>Name of course (if elective course, enter ”elective course”)</w:t>
            </w:r>
          </w:p>
          <w:sdt>
            <w:sdtPr>
              <w:rPr>
                <w:highlight w:val="yellow"/>
                <w:lang w:val="en-US"/>
              </w:rPr>
              <w:id w:val="407123125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850" w:type="dxa"/>
          </w:tcPr>
          <w:p w:rsidR="009B51E4" w:rsidRPr="00D74831" w:rsidRDefault="00D74831" w:rsidP="00F90D44">
            <w:pPr>
              <w:pStyle w:val="KTHBrdtextflt"/>
              <w:rPr>
                <w:lang w:val="en-US"/>
              </w:rPr>
            </w:pPr>
            <w:r w:rsidRPr="00D74831">
              <w:rPr>
                <w:lang w:val="en-US"/>
              </w:rPr>
              <w:t>Credits</w:t>
            </w:r>
          </w:p>
          <w:sdt>
            <w:sdtPr>
              <w:rPr>
                <w:highlight w:val="yellow"/>
                <w:lang w:val="en-US"/>
              </w:rPr>
              <w:id w:val="-1857182738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</w:tr>
    </w:tbl>
    <w:p w:rsidR="000D7CD0" w:rsidRPr="00393F59" w:rsidRDefault="00393F59" w:rsidP="00D75C62">
      <w:pPr>
        <w:pStyle w:val="Brdtext"/>
        <w:spacing w:before="80" w:after="40"/>
        <w:ind w:left="-709"/>
        <w:rPr>
          <w:b/>
        </w:rPr>
      </w:pPr>
      <w:r w:rsidRPr="00393F59">
        <w:rPr>
          <w:b/>
        </w:rPr>
        <w:t>Course</w:t>
      </w:r>
      <w:r w:rsidR="000D7CD0" w:rsidRPr="00393F59">
        <w:rPr>
          <w:b/>
        </w:rPr>
        <w:t xml:space="preserve"> 2</w:t>
      </w:r>
      <w:r w:rsidR="00664294" w:rsidRPr="00393F59">
        <w:rPr>
          <w:b/>
        </w:rPr>
        <w:t>*</w:t>
      </w:r>
    </w:p>
    <w:p w:rsidR="005F42F1" w:rsidRPr="009473FC" w:rsidRDefault="005F42F1" w:rsidP="005F42F1">
      <w:pPr>
        <w:pStyle w:val="KTHBrdtextflt"/>
        <w:spacing w:after="120"/>
        <w:ind w:left="-709"/>
        <w:rPr>
          <w:b/>
          <w:lang w:val="en-GB"/>
        </w:rPr>
      </w:pPr>
      <w:r w:rsidRPr="009473FC">
        <w:rPr>
          <w:b/>
          <w:lang w:val="en-GB"/>
        </w:rPr>
        <w:t xml:space="preserve">My application is based on the following course/s that I have </w:t>
      </w:r>
      <w:r w:rsidR="00B452C4">
        <w:rPr>
          <w:b/>
          <w:lang w:val="en-GB"/>
        </w:rPr>
        <w:t>completed</w:t>
      </w:r>
      <w:r w:rsidRPr="009473FC">
        <w:rPr>
          <w:b/>
          <w:lang w:val="en-GB"/>
        </w:rPr>
        <w:t xml:space="preserve"> or work experience (prior learning)</w:t>
      </w:r>
    </w:p>
    <w:tbl>
      <w:tblPr>
        <w:tblStyle w:val="Tabellrutnt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3"/>
        <w:gridCol w:w="4256"/>
        <w:gridCol w:w="850"/>
        <w:gridCol w:w="851"/>
        <w:gridCol w:w="2715"/>
      </w:tblGrid>
      <w:tr w:rsidR="009B51E4" w:rsidRPr="00A835A3" w:rsidTr="00093A80">
        <w:trPr>
          <w:trHeight w:val="680"/>
        </w:trPr>
        <w:tc>
          <w:tcPr>
            <w:tcW w:w="1273" w:type="dxa"/>
          </w:tcPr>
          <w:p w:rsidR="009B51E4" w:rsidRPr="00BB0288" w:rsidRDefault="00BB0288" w:rsidP="00F90D44">
            <w:pPr>
              <w:pStyle w:val="KTHBrdtextflt"/>
              <w:rPr>
                <w:lang w:val="en-US"/>
              </w:rPr>
            </w:pPr>
            <w:r w:rsidRPr="00BB0288">
              <w:rPr>
                <w:lang w:val="en-US"/>
              </w:rPr>
              <w:t>Course code</w:t>
            </w:r>
          </w:p>
          <w:sdt>
            <w:sdtPr>
              <w:rPr>
                <w:highlight w:val="yellow"/>
                <w:lang w:val="en-US"/>
              </w:rPr>
              <w:id w:val="1438412999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256" w:type="dxa"/>
          </w:tcPr>
          <w:p w:rsidR="00393F59" w:rsidRPr="00CA58F2" w:rsidRDefault="00393F59" w:rsidP="00393F59">
            <w:pPr>
              <w:pStyle w:val="KTHBrdtextflt"/>
              <w:rPr>
                <w:lang w:val="en-US"/>
              </w:rPr>
            </w:pPr>
            <w:r w:rsidRPr="00CA58F2">
              <w:rPr>
                <w:lang w:val="en-US"/>
              </w:rPr>
              <w:t xml:space="preserve">Name of course or </w:t>
            </w:r>
            <w:r w:rsidR="00556F37">
              <w:rPr>
                <w:lang w:val="en-US"/>
              </w:rPr>
              <w:t>work experience (</w:t>
            </w:r>
            <w:r w:rsidRPr="00CA58F2">
              <w:rPr>
                <w:lang w:val="en-US"/>
              </w:rPr>
              <w:t>prior learning</w:t>
            </w:r>
            <w:r w:rsidR="00556F37">
              <w:rPr>
                <w:lang w:val="en-US"/>
              </w:rPr>
              <w:t>)</w:t>
            </w:r>
          </w:p>
          <w:sdt>
            <w:sdtPr>
              <w:rPr>
                <w:highlight w:val="yellow"/>
                <w:lang w:val="en-US"/>
              </w:rPr>
              <w:id w:val="-1550291633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850" w:type="dxa"/>
          </w:tcPr>
          <w:p w:rsidR="009B51E4" w:rsidRPr="005F42F1" w:rsidRDefault="005F42F1" w:rsidP="00F90D44">
            <w:pPr>
              <w:pStyle w:val="KTHBrdtextflt"/>
              <w:rPr>
                <w:lang w:val="en-US"/>
              </w:rPr>
            </w:pPr>
            <w:r w:rsidRPr="005F42F1">
              <w:rPr>
                <w:lang w:val="en-US"/>
              </w:rPr>
              <w:t>Credits</w:t>
            </w:r>
          </w:p>
          <w:sdt>
            <w:sdtPr>
              <w:rPr>
                <w:highlight w:val="yellow"/>
                <w:lang w:val="en-US"/>
              </w:rPr>
              <w:id w:val="-354433240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851" w:type="dxa"/>
          </w:tcPr>
          <w:p w:rsidR="00BA56C9" w:rsidRDefault="00556F37" w:rsidP="00F90D44">
            <w:pPr>
              <w:pStyle w:val="KTHBrdtextflt"/>
              <w:rPr>
                <w:lang w:val="en-US"/>
              </w:rPr>
            </w:pPr>
            <w:r>
              <w:rPr>
                <w:lang w:val="en-US"/>
              </w:rPr>
              <w:t>Cycle/</w:t>
            </w:r>
          </w:p>
          <w:p w:rsidR="009B51E4" w:rsidRPr="00442485" w:rsidRDefault="00442485" w:rsidP="00F90D44">
            <w:pPr>
              <w:pStyle w:val="KTHBrdtextflt"/>
              <w:rPr>
                <w:lang w:val="en-US"/>
              </w:rPr>
            </w:pPr>
            <w:r w:rsidRPr="00442485">
              <w:rPr>
                <w:lang w:val="en-US"/>
              </w:rPr>
              <w:t>Level</w:t>
            </w:r>
          </w:p>
          <w:sdt>
            <w:sdtPr>
              <w:rPr>
                <w:highlight w:val="yellow"/>
                <w:lang w:val="en-US"/>
              </w:rPr>
              <w:id w:val="76495647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715" w:type="dxa"/>
          </w:tcPr>
          <w:p w:rsidR="00393F59" w:rsidRPr="00393F59" w:rsidRDefault="00393F59" w:rsidP="00393F59">
            <w:pPr>
              <w:pStyle w:val="KTHBrdtextflt"/>
              <w:rPr>
                <w:lang w:val="en-US"/>
              </w:rPr>
            </w:pPr>
            <w:r w:rsidRPr="00393F59">
              <w:rPr>
                <w:lang w:val="en-US"/>
              </w:rPr>
              <w:t xml:space="preserve">University </w:t>
            </w:r>
          </w:p>
          <w:sdt>
            <w:sdtPr>
              <w:rPr>
                <w:highlight w:val="yellow"/>
                <w:lang w:val="en-US"/>
              </w:rPr>
              <w:id w:val="-810401000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</w:tr>
    </w:tbl>
    <w:p w:rsidR="005F42F1" w:rsidRPr="009473FC" w:rsidRDefault="005F42F1" w:rsidP="005F42F1">
      <w:pPr>
        <w:pStyle w:val="KTHBrdtextflt"/>
        <w:spacing w:before="120" w:after="120"/>
        <w:ind w:left="-709"/>
        <w:rPr>
          <w:b/>
          <w:lang w:val="en-GB"/>
        </w:rPr>
      </w:pPr>
      <w:r w:rsidRPr="009473FC">
        <w:rPr>
          <w:b/>
          <w:lang w:val="en-GB"/>
        </w:rPr>
        <w:t xml:space="preserve">I wish to have the above transferred as the following course/s at KTH </w:t>
      </w:r>
    </w:p>
    <w:tbl>
      <w:tblPr>
        <w:tblStyle w:val="Tabellrutnt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3"/>
        <w:gridCol w:w="7800"/>
        <w:gridCol w:w="850"/>
      </w:tblGrid>
      <w:tr w:rsidR="009B51E4" w:rsidRPr="00A835A3" w:rsidTr="00093A80">
        <w:trPr>
          <w:trHeight w:val="680"/>
        </w:trPr>
        <w:tc>
          <w:tcPr>
            <w:tcW w:w="1273" w:type="dxa"/>
          </w:tcPr>
          <w:p w:rsidR="009B51E4" w:rsidRPr="00BB0288" w:rsidRDefault="00BB0288" w:rsidP="00F90D44">
            <w:pPr>
              <w:pStyle w:val="KTHBrdtextflt"/>
              <w:rPr>
                <w:lang w:val="en-US"/>
              </w:rPr>
            </w:pPr>
            <w:r w:rsidRPr="00BB0288">
              <w:rPr>
                <w:lang w:val="en-US"/>
              </w:rPr>
              <w:t>Course code</w:t>
            </w:r>
          </w:p>
          <w:sdt>
            <w:sdtPr>
              <w:rPr>
                <w:highlight w:val="yellow"/>
                <w:lang w:val="en-US"/>
              </w:rPr>
              <w:id w:val="749535121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7800" w:type="dxa"/>
          </w:tcPr>
          <w:p w:rsidR="005F42F1" w:rsidRPr="009473FC" w:rsidRDefault="005F42F1" w:rsidP="005F42F1">
            <w:pPr>
              <w:pStyle w:val="KTHBrdtextflt"/>
              <w:rPr>
                <w:lang w:val="en-GB"/>
              </w:rPr>
            </w:pPr>
            <w:r w:rsidRPr="009473FC">
              <w:rPr>
                <w:lang w:val="en-GB"/>
              </w:rPr>
              <w:t>Name of course (if elective course, enter ”elective course”)</w:t>
            </w:r>
          </w:p>
          <w:sdt>
            <w:sdtPr>
              <w:rPr>
                <w:highlight w:val="yellow"/>
                <w:lang w:val="en-US"/>
              </w:rPr>
              <w:id w:val="1697961473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850" w:type="dxa"/>
          </w:tcPr>
          <w:p w:rsidR="009B51E4" w:rsidRPr="005F42F1" w:rsidRDefault="005F42F1" w:rsidP="00F90D44">
            <w:pPr>
              <w:pStyle w:val="KTHBrdtextflt"/>
              <w:rPr>
                <w:lang w:val="en-US"/>
              </w:rPr>
            </w:pPr>
            <w:r w:rsidRPr="005F42F1">
              <w:rPr>
                <w:lang w:val="en-US"/>
              </w:rPr>
              <w:t>Credits</w:t>
            </w:r>
          </w:p>
          <w:sdt>
            <w:sdtPr>
              <w:rPr>
                <w:highlight w:val="yellow"/>
                <w:lang w:val="en-US"/>
              </w:rPr>
              <w:id w:val="2001545405"/>
              <w:placeholder>
                <w:docPart w:val="7DAC6CA35B1342CBAB3CD3B7E2E1B168"/>
              </w:placeholder>
              <w:text w:multiLine="1"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</w:tr>
    </w:tbl>
    <w:p w:rsidR="000D7CD0" w:rsidRPr="00A835A3" w:rsidRDefault="000D7CD0" w:rsidP="00332203">
      <w:pPr>
        <w:pStyle w:val="Rubrik1"/>
        <w:spacing w:before="0" w:after="0" w:line="120" w:lineRule="atLeast"/>
        <w:ind w:left="-709"/>
        <w:rPr>
          <w:sz w:val="12"/>
          <w:szCs w:val="12"/>
          <w:highlight w:val="yellow"/>
        </w:rPr>
      </w:pPr>
    </w:p>
    <w:tbl>
      <w:tblPr>
        <w:tblStyle w:val="Tabellrutnt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2126"/>
      </w:tblGrid>
      <w:tr w:rsidR="000D7CD0" w:rsidRPr="00A835A3" w:rsidTr="003377BA">
        <w:trPr>
          <w:trHeight w:val="510"/>
        </w:trPr>
        <w:tc>
          <w:tcPr>
            <w:tcW w:w="7797" w:type="dxa"/>
          </w:tcPr>
          <w:p w:rsidR="000D7CD0" w:rsidRPr="00A835A3" w:rsidRDefault="00CA58F2" w:rsidP="00F90D44">
            <w:pPr>
              <w:pStyle w:val="KTHBrdtextflt"/>
              <w:rPr>
                <w:b/>
                <w:highlight w:val="yellow"/>
                <w:lang w:val="en-US"/>
              </w:rPr>
            </w:pPr>
            <w:r w:rsidRPr="00CA58F2">
              <w:rPr>
                <w:b/>
                <w:lang w:val="en-US"/>
              </w:rPr>
              <w:t>Student´s signature</w:t>
            </w:r>
          </w:p>
        </w:tc>
        <w:tc>
          <w:tcPr>
            <w:tcW w:w="2126" w:type="dxa"/>
          </w:tcPr>
          <w:p w:rsidR="000D7CD0" w:rsidRPr="00CA58F2" w:rsidRDefault="00CA58F2" w:rsidP="00F90D44">
            <w:pPr>
              <w:pStyle w:val="KTHBrdtextflt"/>
              <w:rPr>
                <w:lang w:val="en-US"/>
              </w:rPr>
            </w:pPr>
            <w:r w:rsidRPr="00CA58F2">
              <w:rPr>
                <w:lang w:val="en-US"/>
              </w:rPr>
              <w:t>Date</w:t>
            </w:r>
          </w:p>
          <w:sdt>
            <w:sdtPr>
              <w:rPr>
                <w:highlight w:val="yellow"/>
                <w:lang w:val="en-US"/>
              </w:rPr>
              <w:id w:val="1690872598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highlight w:val="yellow"/>
                    <w:lang w:val="en-US"/>
                  </w:rPr>
                </w:pPr>
                <w:r w:rsidRPr="00A835A3">
                  <w:rPr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</w:tr>
      <w:tr w:rsidR="000D7CD0" w:rsidRPr="00A835A3" w:rsidTr="003377BA">
        <w:trPr>
          <w:trHeight w:val="510"/>
        </w:trPr>
        <w:tc>
          <w:tcPr>
            <w:tcW w:w="9923" w:type="dxa"/>
            <w:gridSpan w:val="2"/>
          </w:tcPr>
          <w:p w:rsidR="000D7CD0" w:rsidRPr="00CA58F2" w:rsidRDefault="005F42F1" w:rsidP="00F90D44">
            <w:pPr>
              <w:pStyle w:val="KTHBrdtextfl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Printed name</w:t>
            </w:r>
          </w:p>
          <w:sdt>
            <w:sdtPr>
              <w:rPr>
                <w:b/>
                <w:highlight w:val="yellow"/>
                <w:lang w:val="en-US"/>
              </w:rPr>
              <w:id w:val="-890504884"/>
              <w:placeholder>
                <w:docPart w:val="7DAC6CA35B1342CBAB3CD3B7E2E1B168"/>
              </w:placeholder>
              <w:text/>
            </w:sdtPr>
            <w:sdtEndPr/>
            <w:sdtContent>
              <w:p w:rsidR="009E51C6" w:rsidRPr="00A835A3" w:rsidRDefault="009E51C6" w:rsidP="009E51C6">
                <w:pPr>
                  <w:pStyle w:val="KTHBrdtextflt"/>
                  <w:rPr>
                    <w:b/>
                    <w:highlight w:val="yellow"/>
                    <w:lang w:val="en-US"/>
                  </w:rPr>
                </w:pPr>
                <w:r w:rsidRPr="00A835A3">
                  <w:rPr>
                    <w:b/>
                    <w:highlight w:val="yellow"/>
                    <w:lang w:val="en-US"/>
                  </w:rPr>
                  <w:t xml:space="preserve"> </w:t>
                </w:r>
              </w:p>
            </w:sdtContent>
          </w:sdt>
        </w:tc>
      </w:tr>
    </w:tbl>
    <w:p w:rsidR="00556F37" w:rsidRPr="009473FC" w:rsidRDefault="005F42F1" w:rsidP="00093A80">
      <w:pPr>
        <w:pStyle w:val="KTHBrdtextflt"/>
        <w:spacing w:before="120"/>
        <w:ind w:left="-709"/>
        <w:rPr>
          <w:lang w:val="en-GB"/>
        </w:rPr>
      </w:pPr>
      <w:r w:rsidRPr="009473FC">
        <w:rPr>
          <w:lang w:val="en-GB"/>
        </w:rPr>
        <w:t xml:space="preserve">The form and appendices should be submitted to </w:t>
      </w:r>
      <w:r w:rsidR="00521628" w:rsidRPr="009473FC">
        <w:rPr>
          <w:lang w:val="en-GB"/>
        </w:rPr>
        <w:t>your Office of Student Affairs. See ad</w:t>
      </w:r>
      <w:r w:rsidR="00556F37">
        <w:rPr>
          <w:lang w:val="en-GB"/>
        </w:rPr>
        <w:t>d</w:t>
      </w:r>
      <w:r w:rsidR="00521628" w:rsidRPr="009473FC">
        <w:rPr>
          <w:lang w:val="en-GB"/>
        </w:rPr>
        <w:t>ress at:</w:t>
      </w:r>
      <w:r w:rsidR="00556F37">
        <w:rPr>
          <w:lang w:val="en-GB"/>
        </w:rPr>
        <w:t xml:space="preserve"> </w:t>
      </w:r>
      <w:hyperlink r:id="rId9" w:history="1">
        <w:r w:rsidR="00556F37" w:rsidRPr="00162FE1">
          <w:rPr>
            <w:rStyle w:val="Hyperlnk"/>
            <w:lang w:val="en-GB"/>
          </w:rPr>
          <w:t>https://www.kth.se/en/student/studievagledning-kontakt/utbildningskanslier-1.2298</w:t>
        </w:r>
      </w:hyperlink>
    </w:p>
    <w:p w:rsidR="000C5885" w:rsidRPr="00556F37" w:rsidRDefault="00521628" w:rsidP="00556F37">
      <w:pPr>
        <w:pStyle w:val="KTHBrdtextflt"/>
        <w:ind w:left="-709"/>
        <w:rPr>
          <w:lang w:val="en-GB"/>
        </w:rPr>
      </w:pPr>
      <w:r w:rsidRPr="009473FC">
        <w:rPr>
          <w:lang w:val="en-GB"/>
        </w:rPr>
        <w:t>For more information about credit transfer</w:t>
      </w:r>
      <w:r w:rsidR="008C4428" w:rsidRPr="009473FC">
        <w:rPr>
          <w:lang w:val="en-GB"/>
        </w:rPr>
        <w:t xml:space="preserve">: </w:t>
      </w:r>
      <w:hyperlink r:id="rId10" w:history="1">
        <w:r w:rsidR="00B35DA9" w:rsidRPr="002810E1">
          <w:rPr>
            <w:rStyle w:val="Hyperlnk"/>
            <w:lang w:val="en-GB"/>
          </w:rPr>
          <w:t>https://www.kth.se/en/student/kurs/tillgodoraknande/tillgodoraknande-av-kurs-1.316331</w:t>
        </w:r>
      </w:hyperlink>
    </w:p>
    <w:p w:rsidR="000E0FA7" w:rsidRDefault="00240736" w:rsidP="00093A80">
      <w:pPr>
        <w:pStyle w:val="KTHBrdtextflt"/>
        <w:ind w:left="-709"/>
        <w:rPr>
          <w:lang w:val="en-GB"/>
        </w:rPr>
      </w:pPr>
      <w:r w:rsidRPr="009473FC">
        <w:rPr>
          <w:lang w:val="en-GB"/>
        </w:rPr>
        <w:t>*If necessary, use the ”Appendix to</w:t>
      </w:r>
      <w:r w:rsidRPr="00ED1417">
        <w:rPr>
          <w:lang w:val="en-GB"/>
        </w:rPr>
        <w:t xml:space="preserve"> application</w:t>
      </w:r>
      <w:r w:rsidRPr="009473FC">
        <w:rPr>
          <w:lang w:val="en-GB"/>
        </w:rPr>
        <w:t>”:</w:t>
      </w:r>
      <w:r w:rsidR="00556F37">
        <w:rPr>
          <w:lang w:val="en-GB"/>
        </w:rPr>
        <w:t xml:space="preserve"> </w:t>
      </w:r>
      <w:hyperlink r:id="rId11" w:history="1">
        <w:r w:rsidR="000E0FA7" w:rsidRPr="00162FE1">
          <w:rPr>
            <w:rStyle w:val="Hyperlnk"/>
            <w:lang w:val="en-GB"/>
          </w:rPr>
          <w:t>https://intra.kth.se/administration/blanketter/student</w:t>
        </w:r>
      </w:hyperlink>
    </w:p>
    <w:sectPr w:rsidR="000E0FA7" w:rsidSect="00D75C62">
      <w:footerReference w:type="default" r:id="rId12"/>
      <w:headerReference w:type="first" r:id="rId13"/>
      <w:footerReference w:type="first" r:id="rId14"/>
      <w:pgSz w:w="11906" w:h="16838" w:code="9"/>
      <w:pgMar w:top="530" w:right="1304" w:bottom="284" w:left="1474" w:header="567" w:footer="30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E7" w:rsidRDefault="00C870E7" w:rsidP="00AB37AC">
      <w:r>
        <w:separator/>
      </w:r>
    </w:p>
  </w:endnote>
  <w:endnote w:type="continuationSeparator" w:id="0">
    <w:p w:rsidR="00C870E7" w:rsidRDefault="00C870E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93A80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093A80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B02F4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0B02F4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E7" w:rsidRDefault="00C870E7" w:rsidP="00AB37AC">
      <w:r>
        <w:separator/>
      </w:r>
    </w:p>
  </w:footnote>
  <w:footnote w:type="continuationSeparator" w:id="0">
    <w:p w:rsidR="00C870E7" w:rsidRDefault="00C870E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0"/>
      <w:gridCol w:w="1955"/>
      <w:gridCol w:w="230"/>
      <w:gridCol w:w="1961"/>
      <w:gridCol w:w="226"/>
      <w:gridCol w:w="1961"/>
    </w:tblGrid>
    <w:tr w:rsidR="006A7494" w:rsidTr="009B51E4">
      <w:trPr>
        <w:trHeight w:val="238"/>
      </w:trPr>
      <w:tc>
        <w:tcPr>
          <w:tcW w:w="3520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7B6B8ECF" wp14:editId="685296C1">
                <wp:extent cx="954000" cy="95400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30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1" w:type="dxa"/>
        </w:tcPr>
        <w:p w:rsidR="006A7494" w:rsidRPr="006A7494" w:rsidRDefault="009B51E4" w:rsidP="008C2002">
          <w:pPr>
            <w:pStyle w:val="HeaderBold"/>
          </w:pPr>
          <w:r>
            <w:t>Inkommen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1" w:type="dxa"/>
        </w:tcPr>
        <w:p w:rsidR="006A7494" w:rsidRPr="006A7494" w:rsidRDefault="003377BA" w:rsidP="006A7494">
          <w:pPr>
            <w:pStyle w:val="HeaderBold"/>
          </w:pPr>
          <w:r>
            <w:t>D</w:t>
          </w:r>
          <w:r w:rsidR="008C6549">
            <w:t>iarienummer</w:t>
          </w:r>
        </w:p>
      </w:tc>
    </w:tr>
    <w:tr w:rsidR="009B51E4" w:rsidTr="002B1A17">
      <w:trPr>
        <w:trHeight w:val="80"/>
      </w:trPr>
      <w:tc>
        <w:tcPr>
          <w:tcW w:w="3520" w:type="dxa"/>
          <w:vMerge/>
        </w:tcPr>
        <w:p w:rsidR="009B51E4" w:rsidRDefault="009B51E4" w:rsidP="007A0DF9">
          <w:pPr>
            <w:pStyle w:val="Sidhuvud"/>
            <w:rPr>
              <w:b/>
            </w:rPr>
          </w:pPr>
        </w:p>
      </w:tc>
      <w:tc>
        <w:tcPr>
          <w:tcW w:w="1955" w:type="dxa"/>
        </w:tcPr>
        <w:p w:rsidR="009B51E4" w:rsidRPr="006A7494" w:rsidRDefault="009B51E4" w:rsidP="006A7494">
          <w:pPr>
            <w:pStyle w:val="Sidhuvud"/>
          </w:pPr>
        </w:p>
      </w:tc>
      <w:tc>
        <w:tcPr>
          <w:tcW w:w="230" w:type="dxa"/>
        </w:tcPr>
        <w:p w:rsidR="009B51E4" w:rsidRPr="006A7494" w:rsidRDefault="009B51E4" w:rsidP="006A7494">
          <w:pPr>
            <w:pStyle w:val="Sidhuvud"/>
          </w:pPr>
        </w:p>
      </w:tc>
      <w:tc>
        <w:tcPr>
          <w:tcW w:w="1961" w:type="dxa"/>
        </w:tcPr>
        <w:p w:rsidR="009B51E4" w:rsidRPr="006A7494" w:rsidRDefault="009B51E4" w:rsidP="006A7494">
          <w:pPr>
            <w:pStyle w:val="Sidhuvud"/>
          </w:pPr>
        </w:p>
      </w:tc>
      <w:tc>
        <w:tcPr>
          <w:tcW w:w="226" w:type="dxa"/>
        </w:tcPr>
        <w:p w:rsidR="009B51E4" w:rsidRPr="006A7494" w:rsidRDefault="009B51E4" w:rsidP="006A7494">
          <w:pPr>
            <w:pStyle w:val="Sidhuvud"/>
          </w:pPr>
        </w:p>
      </w:tc>
      <w:tc>
        <w:tcPr>
          <w:tcW w:w="1961" w:type="dxa"/>
        </w:tcPr>
        <w:p w:rsidR="009B51E4" w:rsidRPr="006A7494" w:rsidRDefault="009B51E4" w:rsidP="006A7494">
          <w:pPr>
            <w:pStyle w:val="Sidhuvud"/>
          </w:pPr>
        </w:p>
      </w:tc>
    </w:tr>
  </w:tbl>
  <w:p w:rsidR="00A011CC" w:rsidRPr="00B75534" w:rsidRDefault="00A011CC" w:rsidP="00D20AE2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60D6A"/>
    <w:multiLevelType w:val="hybridMultilevel"/>
    <w:tmpl w:val="904AF500"/>
    <w:lvl w:ilvl="0" w:tplc="3E4EA9E6">
      <w:numFmt w:val="bullet"/>
      <w:lvlText w:val="•"/>
      <w:lvlJc w:val="left"/>
      <w:pPr>
        <w:ind w:left="11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8BC1CE5"/>
    <w:multiLevelType w:val="hybridMultilevel"/>
    <w:tmpl w:val="584E4148"/>
    <w:lvl w:ilvl="0" w:tplc="3E4EA9E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F6140"/>
    <w:multiLevelType w:val="hybridMultilevel"/>
    <w:tmpl w:val="4CC82A04"/>
    <w:lvl w:ilvl="0" w:tplc="3E4EA9E6">
      <w:numFmt w:val="bullet"/>
      <w:lvlText w:val="•"/>
      <w:lvlJc w:val="left"/>
      <w:pPr>
        <w:ind w:left="11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6DFC2BF5"/>
    <w:multiLevelType w:val="hybridMultilevel"/>
    <w:tmpl w:val="2EA03E7E"/>
    <w:lvl w:ilvl="0" w:tplc="3E4EA9E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A5B8C"/>
    <w:multiLevelType w:val="hybridMultilevel"/>
    <w:tmpl w:val="5F28E68E"/>
    <w:lvl w:ilvl="0" w:tplc="3E4EA9E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12"/>
  </w:num>
  <w:num w:numId="15">
    <w:abstractNumId w:val="6"/>
  </w:num>
  <w:num w:numId="16">
    <w:abstractNumId w:val="5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100000" w:hash="5z2xcNDEMb5KArpYMTBlf54zvb4=" w:salt="1S34dG+xtQlVdbtZimsOP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40"/>
    <w:rsid w:val="00013E5B"/>
    <w:rsid w:val="00032521"/>
    <w:rsid w:val="00037A26"/>
    <w:rsid w:val="00093A80"/>
    <w:rsid w:val="000A1723"/>
    <w:rsid w:val="000B02F4"/>
    <w:rsid w:val="000B4D37"/>
    <w:rsid w:val="000B60A5"/>
    <w:rsid w:val="000C5885"/>
    <w:rsid w:val="000D7CD0"/>
    <w:rsid w:val="000E0FA7"/>
    <w:rsid w:val="000F0D78"/>
    <w:rsid w:val="00122948"/>
    <w:rsid w:val="001621F9"/>
    <w:rsid w:val="0018642A"/>
    <w:rsid w:val="001A4AA8"/>
    <w:rsid w:val="001A7197"/>
    <w:rsid w:val="001B001E"/>
    <w:rsid w:val="001B4536"/>
    <w:rsid w:val="001C0CDB"/>
    <w:rsid w:val="001F3547"/>
    <w:rsid w:val="001F4F23"/>
    <w:rsid w:val="002179BC"/>
    <w:rsid w:val="00221596"/>
    <w:rsid w:val="00225BCD"/>
    <w:rsid w:val="00240736"/>
    <w:rsid w:val="00265BB2"/>
    <w:rsid w:val="002749BA"/>
    <w:rsid w:val="00295900"/>
    <w:rsid w:val="002A115A"/>
    <w:rsid w:val="002A456D"/>
    <w:rsid w:val="002E47D4"/>
    <w:rsid w:val="002E590C"/>
    <w:rsid w:val="00310604"/>
    <w:rsid w:val="00326A21"/>
    <w:rsid w:val="00331B70"/>
    <w:rsid w:val="00332203"/>
    <w:rsid w:val="003377BA"/>
    <w:rsid w:val="00341CB6"/>
    <w:rsid w:val="00354E81"/>
    <w:rsid w:val="003674F0"/>
    <w:rsid w:val="00383258"/>
    <w:rsid w:val="003839C5"/>
    <w:rsid w:val="00393F59"/>
    <w:rsid w:val="003A221F"/>
    <w:rsid w:val="003B55F6"/>
    <w:rsid w:val="003B657E"/>
    <w:rsid w:val="003C5C7A"/>
    <w:rsid w:val="003D5E50"/>
    <w:rsid w:val="003D6FD3"/>
    <w:rsid w:val="003E453E"/>
    <w:rsid w:val="003F0FAA"/>
    <w:rsid w:val="003F35E7"/>
    <w:rsid w:val="00411905"/>
    <w:rsid w:val="00412116"/>
    <w:rsid w:val="00420D5C"/>
    <w:rsid w:val="0043770C"/>
    <w:rsid w:val="00442485"/>
    <w:rsid w:val="00457430"/>
    <w:rsid w:val="00484AB4"/>
    <w:rsid w:val="004A3440"/>
    <w:rsid w:val="004B18B3"/>
    <w:rsid w:val="00516DE4"/>
    <w:rsid w:val="00521628"/>
    <w:rsid w:val="00523FF5"/>
    <w:rsid w:val="00547786"/>
    <w:rsid w:val="00547E65"/>
    <w:rsid w:val="00556F37"/>
    <w:rsid w:val="0057553D"/>
    <w:rsid w:val="00595D67"/>
    <w:rsid w:val="005A6ED4"/>
    <w:rsid w:val="005F42F1"/>
    <w:rsid w:val="00611DEC"/>
    <w:rsid w:val="006574CC"/>
    <w:rsid w:val="00664294"/>
    <w:rsid w:val="00665B20"/>
    <w:rsid w:val="00687895"/>
    <w:rsid w:val="00692949"/>
    <w:rsid w:val="00692A21"/>
    <w:rsid w:val="006A7494"/>
    <w:rsid w:val="006C3154"/>
    <w:rsid w:val="00730430"/>
    <w:rsid w:val="007745BF"/>
    <w:rsid w:val="007835A7"/>
    <w:rsid w:val="00792464"/>
    <w:rsid w:val="007B03F4"/>
    <w:rsid w:val="007D0635"/>
    <w:rsid w:val="007D2841"/>
    <w:rsid w:val="007D7835"/>
    <w:rsid w:val="007F3C19"/>
    <w:rsid w:val="007F67AA"/>
    <w:rsid w:val="00825507"/>
    <w:rsid w:val="008408F1"/>
    <w:rsid w:val="008541C7"/>
    <w:rsid w:val="00863257"/>
    <w:rsid w:val="00873303"/>
    <w:rsid w:val="008815CA"/>
    <w:rsid w:val="008822FA"/>
    <w:rsid w:val="008A2D02"/>
    <w:rsid w:val="008A321F"/>
    <w:rsid w:val="008C2002"/>
    <w:rsid w:val="008C4428"/>
    <w:rsid w:val="008C6549"/>
    <w:rsid w:val="008E4593"/>
    <w:rsid w:val="008F4BB1"/>
    <w:rsid w:val="00900DA1"/>
    <w:rsid w:val="0090245D"/>
    <w:rsid w:val="00913431"/>
    <w:rsid w:val="00916344"/>
    <w:rsid w:val="00922FFA"/>
    <w:rsid w:val="00933A93"/>
    <w:rsid w:val="009361E7"/>
    <w:rsid w:val="00946268"/>
    <w:rsid w:val="009473FC"/>
    <w:rsid w:val="00975989"/>
    <w:rsid w:val="00981197"/>
    <w:rsid w:val="009A3428"/>
    <w:rsid w:val="009A59C3"/>
    <w:rsid w:val="009A7DCC"/>
    <w:rsid w:val="009B51E4"/>
    <w:rsid w:val="009E51C6"/>
    <w:rsid w:val="009F61F4"/>
    <w:rsid w:val="00A011CC"/>
    <w:rsid w:val="00A0555D"/>
    <w:rsid w:val="00A326BF"/>
    <w:rsid w:val="00A37248"/>
    <w:rsid w:val="00A506FD"/>
    <w:rsid w:val="00A77340"/>
    <w:rsid w:val="00A833EA"/>
    <w:rsid w:val="00A835A3"/>
    <w:rsid w:val="00AA3946"/>
    <w:rsid w:val="00AB37AC"/>
    <w:rsid w:val="00AB5D2D"/>
    <w:rsid w:val="00AE299D"/>
    <w:rsid w:val="00AF0371"/>
    <w:rsid w:val="00B01773"/>
    <w:rsid w:val="00B02309"/>
    <w:rsid w:val="00B16D64"/>
    <w:rsid w:val="00B35DA9"/>
    <w:rsid w:val="00B411DA"/>
    <w:rsid w:val="00B452C4"/>
    <w:rsid w:val="00B5121A"/>
    <w:rsid w:val="00B62A74"/>
    <w:rsid w:val="00B90528"/>
    <w:rsid w:val="00BA56C9"/>
    <w:rsid w:val="00BB0288"/>
    <w:rsid w:val="00BB07B1"/>
    <w:rsid w:val="00BB25E6"/>
    <w:rsid w:val="00BC64D7"/>
    <w:rsid w:val="00BD10EE"/>
    <w:rsid w:val="00BD20E3"/>
    <w:rsid w:val="00C06690"/>
    <w:rsid w:val="00C30921"/>
    <w:rsid w:val="00C31260"/>
    <w:rsid w:val="00C414EC"/>
    <w:rsid w:val="00C417CE"/>
    <w:rsid w:val="00C46B7C"/>
    <w:rsid w:val="00C65034"/>
    <w:rsid w:val="00C67A07"/>
    <w:rsid w:val="00C83718"/>
    <w:rsid w:val="00C870E7"/>
    <w:rsid w:val="00C87FA2"/>
    <w:rsid w:val="00C94471"/>
    <w:rsid w:val="00CA58F2"/>
    <w:rsid w:val="00CA7562"/>
    <w:rsid w:val="00CC7BCF"/>
    <w:rsid w:val="00CF6157"/>
    <w:rsid w:val="00D0407F"/>
    <w:rsid w:val="00D0477B"/>
    <w:rsid w:val="00D20AE2"/>
    <w:rsid w:val="00D21CBF"/>
    <w:rsid w:val="00D2245B"/>
    <w:rsid w:val="00D710AE"/>
    <w:rsid w:val="00D74831"/>
    <w:rsid w:val="00D75C62"/>
    <w:rsid w:val="00D839B1"/>
    <w:rsid w:val="00D96F56"/>
    <w:rsid w:val="00DB1977"/>
    <w:rsid w:val="00DB276E"/>
    <w:rsid w:val="00DB5D94"/>
    <w:rsid w:val="00E07740"/>
    <w:rsid w:val="00E148D5"/>
    <w:rsid w:val="00E179F1"/>
    <w:rsid w:val="00E365FE"/>
    <w:rsid w:val="00E55258"/>
    <w:rsid w:val="00E61EA3"/>
    <w:rsid w:val="00E61ED9"/>
    <w:rsid w:val="00E94FBB"/>
    <w:rsid w:val="00EB07F4"/>
    <w:rsid w:val="00EB1D22"/>
    <w:rsid w:val="00ED1417"/>
    <w:rsid w:val="00EF1D64"/>
    <w:rsid w:val="00EF5E67"/>
    <w:rsid w:val="00F57388"/>
    <w:rsid w:val="00F807D4"/>
    <w:rsid w:val="00F91257"/>
    <w:rsid w:val="00F94E56"/>
    <w:rsid w:val="00FA1A61"/>
    <w:rsid w:val="00FA2711"/>
    <w:rsid w:val="00FB0D27"/>
    <w:rsid w:val="00FC5FBC"/>
    <w:rsid w:val="00FC7835"/>
    <w:rsid w:val="00FD006F"/>
    <w:rsid w:val="00FE3A70"/>
    <w:rsid w:val="00FF07AE"/>
    <w:rsid w:val="00FF337B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0A1723"/>
    <w:pPr>
      <w:keepNext/>
      <w:keepLines/>
      <w:spacing w:before="220" w:after="22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0A172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265BB2"/>
    <w:pPr>
      <w:spacing w:after="240" w:line="360" w:lineRule="atLeast"/>
    </w:pPr>
    <w:rPr>
      <w:rFonts w:asciiTheme="majorHAnsi" w:hAnsiTheme="majorHAnsi"/>
      <w:b/>
      <w:caps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C6549"/>
    <w:rPr>
      <w:color w:val="808080"/>
    </w:rPr>
  </w:style>
  <w:style w:type="paragraph" w:customStyle="1" w:styleId="KTHBrdtextflt">
    <w:name w:val="KTH Brödtext fält"/>
    <w:basedOn w:val="Brdtext"/>
    <w:rsid w:val="00D75C62"/>
    <w:pPr>
      <w:spacing w:after="40" w:line="220" w:lineRule="atLeast"/>
    </w:pPr>
    <w:rPr>
      <w:sz w:val="16"/>
    </w:rPr>
  </w:style>
  <w:style w:type="paragraph" w:customStyle="1" w:styleId="KTHBrdtextmindreavstnd">
    <w:name w:val="KTH Brödtext mindre avstånd"/>
    <w:basedOn w:val="Brdtext"/>
    <w:rsid w:val="00265BB2"/>
    <w:pPr>
      <w:spacing w:after="120"/>
    </w:pPr>
  </w:style>
  <w:style w:type="paragraph" w:customStyle="1" w:styleId="Rubrik-liten">
    <w:name w:val="Rubrik-liten"/>
    <w:basedOn w:val="Normal"/>
    <w:rsid w:val="00692A21"/>
    <w:pPr>
      <w:tabs>
        <w:tab w:val="left" w:pos="255"/>
      </w:tabs>
      <w:spacing w:after="80"/>
      <w:ind w:right="227"/>
    </w:pPr>
    <w:rPr>
      <w:rFonts w:ascii="Garamond" w:eastAsia="Times New Roman" w:hAnsi="Garamond" w:cs="Times New Roman"/>
      <w:b/>
      <w:noProof/>
      <w:sz w:val="22"/>
      <w:lang w:val="en-GB"/>
    </w:rPr>
  </w:style>
  <w:style w:type="character" w:styleId="Hyperlnk">
    <w:name w:val="Hyperlink"/>
    <w:basedOn w:val="Standardstycketeckensnitt"/>
    <w:uiPriority w:val="99"/>
    <w:unhideWhenUsed/>
    <w:rsid w:val="003377B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C58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0A1723"/>
    <w:pPr>
      <w:keepNext/>
      <w:keepLines/>
      <w:spacing w:before="220" w:after="22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0A172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265BB2"/>
    <w:pPr>
      <w:spacing w:after="240" w:line="360" w:lineRule="atLeast"/>
    </w:pPr>
    <w:rPr>
      <w:rFonts w:asciiTheme="majorHAnsi" w:hAnsiTheme="majorHAnsi"/>
      <w:b/>
      <w:caps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C6549"/>
    <w:rPr>
      <w:color w:val="808080"/>
    </w:rPr>
  </w:style>
  <w:style w:type="paragraph" w:customStyle="1" w:styleId="KTHBrdtextflt">
    <w:name w:val="KTH Brödtext fält"/>
    <w:basedOn w:val="Brdtext"/>
    <w:rsid w:val="00D75C62"/>
    <w:pPr>
      <w:spacing w:after="40" w:line="220" w:lineRule="atLeast"/>
    </w:pPr>
    <w:rPr>
      <w:sz w:val="16"/>
    </w:rPr>
  </w:style>
  <w:style w:type="paragraph" w:customStyle="1" w:styleId="KTHBrdtextmindreavstnd">
    <w:name w:val="KTH Brödtext mindre avstånd"/>
    <w:basedOn w:val="Brdtext"/>
    <w:rsid w:val="00265BB2"/>
    <w:pPr>
      <w:spacing w:after="120"/>
    </w:pPr>
  </w:style>
  <w:style w:type="paragraph" w:customStyle="1" w:styleId="Rubrik-liten">
    <w:name w:val="Rubrik-liten"/>
    <w:basedOn w:val="Normal"/>
    <w:rsid w:val="00692A21"/>
    <w:pPr>
      <w:tabs>
        <w:tab w:val="left" w:pos="255"/>
      </w:tabs>
      <w:spacing w:after="80"/>
      <w:ind w:right="227"/>
    </w:pPr>
    <w:rPr>
      <w:rFonts w:ascii="Garamond" w:eastAsia="Times New Roman" w:hAnsi="Garamond" w:cs="Times New Roman"/>
      <w:b/>
      <w:noProof/>
      <w:sz w:val="22"/>
      <w:lang w:val="en-GB"/>
    </w:rPr>
  </w:style>
  <w:style w:type="character" w:styleId="Hyperlnk">
    <w:name w:val="Hyperlink"/>
    <w:basedOn w:val="Standardstycketeckensnitt"/>
    <w:uiPriority w:val="99"/>
    <w:unhideWhenUsed/>
    <w:rsid w:val="003377B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C5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intra.kth.se/administration/blanketter/stud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th.se/en/student/kurs/tillgodoraknande/tillgodoraknande-av-kurs-1.3163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th.se/en/student/studievagledning-kontakt/utbildningskanslier-1.229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C6CA35B1342CBAB3CD3B7E2E1B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FD8CA-72CC-4560-990D-6CD6DBAFD80B}"/>
      </w:docPartPr>
      <w:docPartBody>
        <w:p w:rsidR="000C55CA" w:rsidRDefault="00E262FD">
          <w:pPr>
            <w:pStyle w:val="7DAC6CA35B1342CBAB3CD3B7E2E1B168"/>
          </w:pPr>
          <w:r w:rsidRPr="007F7D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CA"/>
    <w:rsid w:val="00040F01"/>
    <w:rsid w:val="000C55CA"/>
    <w:rsid w:val="001D0009"/>
    <w:rsid w:val="001D727C"/>
    <w:rsid w:val="00254B73"/>
    <w:rsid w:val="002F3394"/>
    <w:rsid w:val="003A0005"/>
    <w:rsid w:val="005F0985"/>
    <w:rsid w:val="00A3331B"/>
    <w:rsid w:val="00A6134C"/>
    <w:rsid w:val="00A8588C"/>
    <w:rsid w:val="00DF1D5B"/>
    <w:rsid w:val="00E262FD"/>
    <w:rsid w:val="00ED5D8F"/>
    <w:rsid w:val="00F16C64"/>
    <w:rsid w:val="00F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DAC6CA35B1342CBAB3CD3B7E2E1B168">
    <w:name w:val="7DAC6CA35B1342CBAB3CD3B7E2E1B1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DAC6CA35B1342CBAB3CD3B7E2E1B168">
    <w:name w:val="7DAC6CA35B1342CBAB3CD3B7E2E1B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481</Words>
  <Characters>2553</Characters>
  <Application>Microsoft Office Word</Application>
  <DocSecurity>4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tillgodoräknande av hel kurs</vt:lpstr>
      <vt:lpstr/>
    </vt:vector>
  </TitlesOfParts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tillgodoräknande av hel kurs</dc:title>
  <dc:creator/>
  <cp:lastModifiedBy/>
  <cp:revision>1</cp:revision>
  <dcterms:created xsi:type="dcterms:W3CDTF">2018-04-26T10:51:00Z</dcterms:created>
  <dcterms:modified xsi:type="dcterms:W3CDTF">2018-04-26T10:51:00Z</dcterms:modified>
</cp:coreProperties>
</file>